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617B" w14:textId="452D9E63" w:rsidR="006F52C6" w:rsidRDefault="006F52C6" w:rsidP="00C3615A">
      <w:pPr>
        <w:shd w:val="clear" w:color="auto" w:fill="FFFFFF"/>
        <w:spacing w:after="0" w:line="240" w:lineRule="auto"/>
        <w:jc w:val="center"/>
        <w:rPr>
          <w:rFonts w:ascii="Times New Roman" w:eastAsia="Times New Roman" w:hAnsi="Times New Roman" w:cs="Times New Roman"/>
          <w:b/>
          <w:bCs/>
          <w:color w:val="5E5E5E"/>
          <w:sz w:val="44"/>
          <w:szCs w:val="44"/>
        </w:rPr>
      </w:pPr>
      <w:r w:rsidRPr="00C3615A">
        <w:rPr>
          <w:rFonts w:ascii="Times New Roman" w:eastAsia="Times New Roman" w:hAnsi="Times New Roman" w:cs="Times New Roman"/>
          <w:b/>
          <w:bCs/>
          <w:color w:val="5E5E5E"/>
          <w:sz w:val="44"/>
          <w:szCs w:val="44"/>
        </w:rPr>
        <w:t xml:space="preserve">No </w:t>
      </w:r>
      <w:bookmarkStart w:id="0" w:name="_Hlk125398364"/>
      <w:r w:rsidRPr="00C3615A">
        <w:rPr>
          <w:rFonts w:ascii="Times New Roman" w:eastAsia="Times New Roman" w:hAnsi="Times New Roman" w:cs="Times New Roman"/>
          <w:b/>
          <w:bCs/>
          <w:color w:val="5E5E5E"/>
          <w:sz w:val="44"/>
          <w:szCs w:val="44"/>
        </w:rPr>
        <w:t>Surpris</w:t>
      </w:r>
      <w:r w:rsidR="00B55E2A">
        <w:rPr>
          <w:rFonts w:ascii="Times New Roman" w:eastAsia="Times New Roman" w:hAnsi="Times New Roman" w:cs="Times New Roman"/>
          <w:b/>
          <w:bCs/>
          <w:color w:val="5E5E5E"/>
          <w:sz w:val="44"/>
          <w:szCs w:val="44"/>
        </w:rPr>
        <w:t>e</w:t>
      </w:r>
      <w:bookmarkEnd w:id="0"/>
      <w:r w:rsidRPr="00C3615A">
        <w:rPr>
          <w:rFonts w:ascii="Times New Roman" w:eastAsia="Times New Roman" w:hAnsi="Times New Roman" w:cs="Times New Roman"/>
          <w:b/>
          <w:bCs/>
          <w:color w:val="5E5E5E"/>
          <w:sz w:val="44"/>
          <w:szCs w:val="44"/>
        </w:rPr>
        <w:t xml:space="preserve"> Act</w:t>
      </w:r>
    </w:p>
    <w:p w14:paraId="4DD88CB6" w14:textId="77777777" w:rsidR="00C3615A" w:rsidRPr="00C3615A" w:rsidRDefault="00C3615A" w:rsidP="00C3615A">
      <w:pPr>
        <w:shd w:val="clear" w:color="auto" w:fill="FFFFFF"/>
        <w:spacing w:after="0" w:line="240" w:lineRule="auto"/>
        <w:jc w:val="center"/>
        <w:rPr>
          <w:rFonts w:ascii="Times New Roman" w:eastAsia="Times New Roman" w:hAnsi="Times New Roman" w:cs="Times New Roman"/>
          <w:color w:val="5E5E5E"/>
          <w:sz w:val="36"/>
          <w:szCs w:val="36"/>
        </w:rPr>
      </w:pPr>
    </w:p>
    <w:p w14:paraId="47207C9B"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Effective January 1, 2022, the No Surprises Act, which Congress passed as part of the Consolidated Appropriations Act of 2021, is designed to protect patients from surprise bills for emergency services at out-of-network facilities or for out-of-network providers at in-network facilities, holding them liable only for in-network cost-sharing amounts. The No Surprises Act also enables uninsured patients to receive a good faith estimate of the cost of care.</w:t>
      </w:r>
    </w:p>
    <w:p w14:paraId="445926BE" w14:textId="77777777" w:rsidR="006F52C6" w:rsidRPr="005B5B8E" w:rsidRDefault="006F52C6" w:rsidP="006F52C6">
      <w:pPr>
        <w:shd w:val="clear" w:color="auto" w:fill="FFFFFF"/>
        <w:spacing w:after="0" w:line="240" w:lineRule="auto"/>
        <w:outlineLvl w:val="1"/>
        <w:rPr>
          <w:rFonts w:ascii="Times New Roman" w:eastAsia="Times New Roman" w:hAnsi="Times New Roman" w:cs="Times New Roman"/>
          <w:color w:val="1B1B1B"/>
          <w:sz w:val="45"/>
          <w:szCs w:val="45"/>
        </w:rPr>
      </w:pPr>
      <w:r w:rsidRPr="005B5B8E">
        <w:rPr>
          <w:rFonts w:ascii="Times New Roman" w:eastAsia="Times New Roman" w:hAnsi="Times New Roman" w:cs="Times New Roman"/>
          <w:color w:val="1B1B1B"/>
          <w:sz w:val="45"/>
          <w:szCs w:val="45"/>
        </w:rPr>
        <w:t>Billing Disclosures – Your Rights and Protections Against Surprise Medical Bills</w:t>
      </w:r>
    </w:p>
    <w:p w14:paraId="2B301819"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When you get emergency care or get treated by an out-of-network provider at an in-network hospital or ambulatory surgical center, you are protected from surprise billing or balance billing.</w:t>
      </w:r>
    </w:p>
    <w:p w14:paraId="6F193F16" w14:textId="77777777" w:rsidR="006F52C6" w:rsidRPr="005B5B8E" w:rsidRDefault="006F52C6" w:rsidP="006F52C6">
      <w:pPr>
        <w:shd w:val="clear" w:color="auto" w:fill="FFFFFF"/>
        <w:spacing w:after="0" w:line="240" w:lineRule="auto"/>
        <w:outlineLvl w:val="2"/>
        <w:rPr>
          <w:rFonts w:ascii="Times New Roman" w:eastAsia="Times New Roman" w:hAnsi="Times New Roman" w:cs="Times New Roman"/>
          <w:color w:val="1B1B1B"/>
          <w:sz w:val="45"/>
          <w:szCs w:val="45"/>
        </w:rPr>
      </w:pPr>
      <w:r w:rsidRPr="005B5B8E">
        <w:rPr>
          <w:rFonts w:ascii="Times New Roman" w:eastAsia="Times New Roman" w:hAnsi="Times New Roman" w:cs="Times New Roman"/>
          <w:i/>
          <w:iCs/>
          <w:color w:val="1B1B1B"/>
          <w:sz w:val="45"/>
          <w:szCs w:val="45"/>
        </w:rPr>
        <w:t>What is "balance billing" (sometimes called "surprise billing")?</w:t>
      </w:r>
    </w:p>
    <w:p w14:paraId="36961E30"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When you see a doctor or other healthcare provider, you may owe certain out-of-pocket costs, such as a copayment, coinsurance and/or a deductible. You may have other costs or have to pay the entire bill if you see a provider or visit a healthcare facility that isn’t in your health plan's network.</w:t>
      </w:r>
    </w:p>
    <w:p w14:paraId="3810E032"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"Out-of-network" describes providers and facilities that haven't signed a contract with your health plan. Out-of-network providers may be permitted to bill you for the difference between what your plan agreed to pay</w:t>
      </w:r>
      <w:r>
        <w:rPr>
          <w:rFonts w:ascii="Times New Roman" w:eastAsia="Times New Roman" w:hAnsi="Times New Roman" w:cs="Times New Roman"/>
          <w:color w:val="5E5E5E"/>
          <w:sz w:val="35"/>
          <w:szCs w:val="35"/>
        </w:rPr>
        <w:t xml:space="preserve"> </w:t>
      </w:r>
      <w:r w:rsidRPr="005B5B8E">
        <w:rPr>
          <w:rFonts w:ascii="Times New Roman" w:eastAsia="Times New Roman" w:hAnsi="Times New Roman" w:cs="Times New Roman"/>
          <w:color w:val="5E5E5E"/>
          <w:sz w:val="35"/>
          <w:szCs w:val="35"/>
        </w:rPr>
        <w:t>and the full amount charged for a service. This is called "balance billing." This amount is likely more than in-network costs for the same service and might not count toward your annual out-of-pocket limit.</w:t>
      </w:r>
    </w:p>
    <w:p w14:paraId="7A759FF3"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"Surprise billing" is an unexpected balance bill. This can happen when you can't control who is involved in your care — like when you have an emergency or when you schedule a visit at an in-network facility but are unexpectedly treated by an out-of-network provider.</w:t>
      </w:r>
    </w:p>
    <w:p w14:paraId="0D86198D" w14:textId="77777777" w:rsidR="006F52C6" w:rsidRPr="005B5B8E" w:rsidRDefault="006F52C6" w:rsidP="006F52C6">
      <w:pPr>
        <w:shd w:val="clear" w:color="auto" w:fill="FFFFFF"/>
        <w:spacing w:after="0" w:line="240" w:lineRule="auto"/>
        <w:outlineLvl w:val="2"/>
        <w:rPr>
          <w:rFonts w:ascii="Times New Roman" w:eastAsia="Times New Roman" w:hAnsi="Times New Roman" w:cs="Times New Roman"/>
          <w:color w:val="1B1B1B"/>
          <w:sz w:val="45"/>
          <w:szCs w:val="45"/>
        </w:rPr>
      </w:pPr>
      <w:r w:rsidRPr="005B5B8E">
        <w:rPr>
          <w:rFonts w:ascii="Times New Roman" w:eastAsia="Times New Roman" w:hAnsi="Times New Roman" w:cs="Times New Roman"/>
          <w:i/>
          <w:iCs/>
          <w:color w:val="1B1B1B"/>
          <w:sz w:val="45"/>
          <w:szCs w:val="45"/>
        </w:rPr>
        <w:t>You are protected from balance billing for:</w:t>
      </w:r>
    </w:p>
    <w:p w14:paraId="6C8EFBD4"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b/>
          <w:bCs/>
          <w:color w:val="5E5E5E"/>
          <w:sz w:val="35"/>
          <w:szCs w:val="35"/>
        </w:rPr>
        <w:t>Emergency Services</w:t>
      </w:r>
    </w:p>
    <w:p w14:paraId="445FEA67"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If you have an emergency medical condition and get emergency services from an out-of-network provider or facility, the most the provider or facility may bill you is your plan's in-network cost-sharing amount (such as copayments and coinsurance). You can't be balance billed for these emergency services. This includes services you may get after you're in stable condition, unless you give written consent and give up your protections not to be balanced billed for these post-stabilization services.</w:t>
      </w:r>
    </w:p>
    <w:p w14:paraId="2EB04AF5"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Additionally, Texas law protects patients from surprise medical bills in emergencies and when a patient receives covered medical services from an out-of-network provider at an in-network facility. The law applies to state-regulated insurance plans, including the state employee or the teacher retirement systems. This law does not apply to nonemergency healthcare or medical services when a patient elects in advance and in writing to receive those services from an out-of-network provider and when the out-of-network provider provides the patient with a written disclosure.</w:t>
      </w:r>
    </w:p>
    <w:p w14:paraId="3C38752B"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b/>
          <w:bCs/>
          <w:color w:val="5E5E5E"/>
          <w:sz w:val="35"/>
          <w:szCs w:val="35"/>
        </w:rPr>
        <w:t>Certain Services at an In-Network Hospital or Ambulatory Surgical Center</w:t>
      </w:r>
    </w:p>
    <w:p w14:paraId="5CF3B621"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 xml:space="preserve">When you get services from an in-network hospital or ambulatory surgical center, certain providers there may be out-of-network. In these cases, the most those providers may bill you is your plan's </w:t>
      </w:r>
      <w:r w:rsidRPr="005B5B8E">
        <w:rPr>
          <w:rFonts w:ascii="Times New Roman" w:eastAsia="Times New Roman" w:hAnsi="Times New Roman" w:cs="Times New Roman"/>
          <w:color w:val="5E5E5E"/>
          <w:sz w:val="35"/>
          <w:szCs w:val="35"/>
        </w:rPr>
        <w:lastRenderedPageBreak/>
        <w:t>in-network cost-sharing amount. This applies to emergency medicine, anesthesia, pathology, radiology, laboratory, neonatology, assistant surgeon, hospitalist or intensivist services. These providers can't balance bill you and may not ask you to give up your protections not to be balance billed.</w:t>
      </w:r>
    </w:p>
    <w:p w14:paraId="0C9F0315"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If you get other services at these in-network facilities, out-of-network providers can't balance bill you, unless you give written consent and give up your protections.</w:t>
      </w:r>
    </w:p>
    <w:p w14:paraId="4B45F01B"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b/>
          <w:bCs/>
          <w:color w:val="5E5E5E"/>
          <w:sz w:val="35"/>
          <w:szCs w:val="35"/>
        </w:rPr>
        <w:t>You're never required to give up your protections from balance billing. You also aren't required to get care out-of-network. You can choose a provider or facility in your plan's network. </w:t>
      </w:r>
    </w:p>
    <w:p w14:paraId="55190D7B"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b/>
          <w:bCs/>
          <w:color w:val="5E5E5E"/>
          <w:sz w:val="35"/>
          <w:szCs w:val="35"/>
        </w:rPr>
        <w:t>When balance billing isn't allowed, you also have the following protections:</w:t>
      </w:r>
    </w:p>
    <w:p w14:paraId="3D270113" w14:textId="77777777" w:rsidR="006F52C6" w:rsidRPr="005B5B8E" w:rsidRDefault="006F52C6" w:rsidP="006F52C6">
      <w:pPr>
        <w:numPr>
          <w:ilvl w:val="0"/>
          <w:numId w:val="12"/>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You are only responsible for paying your share of the cost (like the copayments, coinsurance, and deductibles that you would pay if the provider or facility was in-network). Your health plan will pay out-of-network providers and facilities directly.</w:t>
      </w:r>
    </w:p>
    <w:p w14:paraId="1C610421" w14:textId="77777777" w:rsidR="006F52C6" w:rsidRPr="005B5B8E" w:rsidRDefault="006F52C6" w:rsidP="006F52C6">
      <w:pPr>
        <w:numPr>
          <w:ilvl w:val="0"/>
          <w:numId w:val="12"/>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Your health plan generally must:</w:t>
      </w:r>
      <w:r w:rsidRPr="005B5B8E">
        <w:rPr>
          <w:rFonts w:ascii="Times New Roman" w:eastAsia="Times New Roman" w:hAnsi="Times New Roman" w:cs="Times New Roman"/>
          <w:color w:val="5E5E5E"/>
          <w:sz w:val="35"/>
          <w:szCs w:val="35"/>
        </w:rPr>
        <w:br w:type="textWrapping" w:clear="all"/>
      </w:r>
    </w:p>
    <w:p w14:paraId="50E831BD" w14:textId="77777777" w:rsidR="006F52C6" w:rsidRPr="005B5B8E" w:rsidRDefault="006F52C6" w:rsidP="006F52C6">
      <w:pPr>
        <w:numPr>
          <w:ilvl w:val="1"/>
          <w:numId w:val="12"/>
        </w:numPr>
        <w:shd w:val="clear" w:color="auto" w:fill="FFFFFF"/>
        <w:spacing w:before="100" w:beforeAutospacing="1" w:after="100" w:afterAutospacing="1" w:line="240" w:lineRule="auto"/>
        <w:ind w:left="168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Cover emergency services without requiring you to get approval for services in advance (prior authorization).</w:t>
      </w:r>
    </w:p>
    <w:p w14:paraId="76C911FF" w14:textId="77777777" w:rsidR="006F52C6" w:rsidRPr="005B5B8E" w:rsidRDefault="006F52C6" w:rsidP="006F52C6">
      <w:pPr>
        <w:numPr>
          <w:ilvl w:val="1"/>
          <w:numId w:val="12"/>
        </w:numPr>
        <w:shd w:val="clear" w:color="auto" w:fill="FFFFFF"/>
        <w:spacing w:before="100" w:beforeAutospacing="1" w:after="100" w:afterAutospacing="1" w:line="240" w:lineRule="auto"/>
        <w:ind w:left="168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Cover emergency services by out-of-network providers.</w:t>
      </w:r>
    </w:p>
    <w:p w14:paraId="1AC46AE3" w14:textId="77777777" w:rsidR="006F52C6" w:rsidRPr="005B5B8E" w:rsidRDefault="006F52C6" w:rsidP="006F52C6">
      <w:pPr>
        <w:numPr>
          <w:ilvl w:val="1"/>
          <w:numId w:val="12"/>
        </w:numPr>
        <w:shd w:val="clear" w:color="auto" w:fill="FFFFFF"/>
        <w:spacing w:before="100" w:beforeAutospacing="1" w:after="100" w:afterAutospacing="1" w:line="240" w:lineRule="auto"/>
        <w:ind w:left="168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 xml:space="preserve">Base what you owe the provider or facility (cost-sharing) on what it would pay an in-network </w:t>
      </w:r>
      <w:r w:rsidRPr="005B5B8E">
        <w:rPr>
          <w:rFonts w:ascii="Times New Roman" w:eastAsia="Times New Roman" w:hAnsi="Times New Roman" w:cs="Times New Roman"/>
          <w:color w:val="5E5E5E"/>
          <w:sz w:val="35"/>
          <w:szCs w:val="35"/>
        </w:rPr>
        <w:lastRenderedPageBreak/>
        <w:t>provider or facility and show that amount in your explanation of benefits.</w:t>
      </w:r>
    </w:p>
    <w:p w14:paraId="7C4534B1" w14:textId="77777777" w:rsidR="006F52C6" w:rsidRPr="005B5B8E" w:rsidRDefault="006F52C6" w:rsidP="006F52C6">
      <w:pPr>
        <w:numPr>
          <w:ilvl w:val="1"/>
          <w:numId w:val="12"/>
        </w:numPr>
        <w:shd w:val="clear" w:color="auto" w:fill="FFFFFF"/>
        <w:spacing w:before="100" w:beforeAutospacing="1" w:after="100" w:afterAutospacing="1" w:line="240" w:lineRule="auto"/>
        <w:ind w:left="168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Count any amount you pay for emergency services or out-of-network services toward your deductible and out-of-pocket limit.</w:t>
      </w:r>
    </w:p>
    <w:p w14:paraId="06036D47" w14:textId="77777777" w:rsidR="006F52C6" w:rsidRPr="005B5B8E" w:rsidRDefault="006F52C6" w:rsidP="006F52C6">
      <w:pPr>
        <w:shd w:val="clear" w:color="auto" w:fill="FFFFFF"/>
        <w:spacing w:after="0" w:line="240" w:lineRule="auto"/>
        <w:outlineLvl w:val="2"/>
        <w:rPr>
          <w:rFonts w:ascii="Times New Roman" w:eastAsia="Times New Roman" w:hAnsi="Times New Roman" w:cs="Times New Roman"/>
          <w:color w:val="1B1B1B"/>
          <w:sz w:val="45"/>
          <w:szCs w:val="45"/>
        </w:rPr>
      </w:pPr>
      <w:r w:rsidRPr="005B5B8E">
        <w:rPr>
          <w:rFonts w:ascii="Times New Roman" w:eastAsia="Times New Roman" w:hAnsi="Times New Roman" w:cs="Times New Roman"/>
          <w:i/>
          <w:iCs/>
          <w:color w:val="1B1B1B"/>
          <w:sz w:val="45"/>
          <w:szCs w:val="45"/>
        </w:rPr>
        <w:t>If you believe you've been wrongly billed, you may contact:</w:t>
      </w:r>
    </w:p>
    <w:p w14:paraId="4C8403C0"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If you believe you've been wrongly billed, you may contact the U.S. Centers for Medicare &amp; Medicaid Services (CMS) at </w:t>
      </w:r>
      <w:r w:rsidRPr="005B5B8E">
        <w:rPr>
          <w:rFonts w:ascii="Times New Roman" w:eastAsia="Times New Roman" w:hAnsi="Times New Roman" w:cs="Times New Roman"/>
          <w:b/>
          <w:bCs/>
          <w:color w:val="5E5E5E"/>
          <w:sz w:val="35"/>
          <w:szCs w:val="35"/>
        </w:rPr>
        <w:t>1-800-MEDICARE</w:t>
      </w:r>
      <w:r w:rsidRPr="005B5B8E">
        <w:rPr>
          <w:rFonts w:ascii="Times New Roman" w:eastAsia="Times New Roman" w:hAnsi="Times New Roman" w:cs="Times New Roman"/>
          <w:color w:val="5E5E5E"/>
          <w:sz w:val="35"/>
          <w:szCs w:val="35"/>
        </w:rPr>
        <w:t> (1-800-633-4227) or visit </w:t>
      </w:r>
      <w:hyperlink r:id="rId11" w:tgtFrame="_blank" w:history="1">
        <w:r w:rsidRPr="005B5B8E">
          <w:rPr>
            <w:rFonts w:ascii="Times New Roman" w:eastAsia="Times New Roman" w:hAnsi="Times New Roman" w:cs="Times New Roman"/>
            <w:color w:val="BA5956"/>
            <w:sz w:val="35"/>
            <w:szCs w:val="35"/>
            <w:u w:val="single"/>
          </w:rPr>
          <w:t>cms.gov/</w:t>
        </w:r>
        <w:proofErr w:type="spellStart"/>
        <w:r w:rsidRPr="005B5B8E">
          <w:rPr>
            <w:rFonts w:ascii="Times New Roman" w:eastAsia="Times New Roman" w:hAnsi="Times New Roman" w:cs="Times New Roman"/>
            <w:color w:val="BA5956"/>
            <w:sz w:val="35"/>
            <w:szCs w:val="35"/>
            <w:u w:val="single"/>
          </w:rPr>
          <w:t>nosurprises</w:t>
        </w:r>
        <w:proofErr w:type="spellEnd"/>
      </w:hyperlink>
      <w:r w:rsidRPr="005B5B8E">
        <w:rPr>
          <w:rFonts w:ascii="Times New Roman" w:eastAsia="Times New Roman" w:hAnsi="Times New Roman" w:cs="Times New Roman"/>
          <w:color w:val="5E5E5E"/>
          <w:sz w:val="35"/>
          <w:szCs w:val="35"/>
        </w:rPr>
        <w:t> for more information about your rights under federal law.</w:t>
      </w:r>
    </w:p>
    <w:p w14:paraId="7F90B71C"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The Texas Department of Insurance Consumer Help Line at 1-800-252-3439 or visit </w:t>
      </w:r>
      <w:hyperlink r:id="rId12" w:tgtFrame="_blank" w:history="1">
        <w:r w:rsidRPr="005B5B8E">
          <w:rPr>
            <w:rFonts w:ascii="Times New Roman" w:eastAsia="Times New Roman" w:hAnsi="Times New Roman" w:cs="Times New Roman"/>
            <w:color w:val="BA5956"/>
            <w:sz w:val="35"/>
            <w:szCs w:val="35"/>
            <w:u w:val="single"/>
          </w:rPr>
          <w:t>www.tdi.texas.gov/tips/texas-protects-consumers-from-surprise-medical-bills</w:t>
        </w:r>
      </w:hyperlink>
      <w:r w:rsidRPr="005B5B8E">
        <w:rPr>
          <w:rFonts w:ascii="Times New Roman" w:eastAsia="Times New Roman" w:hAnsi="Times New Roman" w:cs="Times New Roman"/>
          <w:color w:val="5E5E5E"/>
          <w:sz w:val="35"/>
          <w:szCs w:val="35"/>
        </w:rPr>
        <w:t> or </w:t>
      </w:r>
      <w:hyperlink r:id="rId13" w:tgtFrame="_blank" w:history="1">
        <w:r w:rsidRPr="005B5B8E">
          <w:rPr>
            <w:rFonts w:ascii="Times New Roman" w:eastAsia="Times New Roman" w:hAnsi="Times New Roman" w:cs="Times New Roman"/>
            <w:color w:val="BA5956"/>
            <w:sz w:val="35"/>
            <w:szCs w:val="35"/>
            <w:u w:val="single"/>
          </w:rPr>
          <w:t>www.tdi.texas.gov/medical-billing/surprise-balance-billing</w:t>
        </w:r>
      </w:hyperlink>
      <w:r w:rsidRPr="005B5B8E">
        <w:rPr>
          <w:rFonts w:ascii="Times New Roman" w:eastAsia="Times New Roman" w:hAnsi="Times New Roman" w:cs="Times New Roman"/>
          <w:color w:val="5E5E5E"/>
          <w:sz w:val="35"/>
          <w:szCs w:val="35"/>
        </w:rPr>
        <w:t> for more information about your rights under Texas law.</w:t>
      </w:r>
    </w:p>
    <w:p w14:paraId="6DCDAF9F" w14:textId="77777777" w:rsidR="006F52C6" w:rsidRPr="005B5B8E" w:rsidRDefault="006F52C6" w:rsidP="006F52C6">
      <w:pPr>
        <w:shd w:val="clear" w:color="auto" w:fill="FFFFFF"/>
        <w:spacing w:after="0" w:line="240" w:lineRule="auto"/>
        <w:outlineLvl w:val="1"/>
        <w:rPr>
          <w:rFonts w:ascii="Times New Roman" w:eastAsia="Times New Roman" w:hAnsi="Times New Roman" w:cs="Times New Roman"/>
          <w:color w:val="1B1B1B"/>
          <w:sz w:val="45"/>
          <w:szCs w:val="45"/>
        </w:rPr>
      </w:pPr>
      <w:r w:rsidRPr="005B5B8E">
        <w:rPr>
          <w:rFonts w:ascii="Times New Roman" w:eastAsia="Times New Roman" w:hAnsi="Times New Roman" w:cs="Times New Roman"/>
          <w:color w:val="1B1B1B"/>
          <w:sz w:val="45"/>
          <w:szCs w:val="45"/>
        </w:rPr>
        <w:t>Good Faith Estimate</w:t>
      </w:r>
    </w:p>
    <w:p w14:paraId="06D749BF"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b/>
          <w:bCs/>
          <w:color w:val="5E5E5E"/>
          <w:sz w:val="35"/>
          <w:szCs w:val="35"/>
        </w:rPr>
        <w:t>You have the right to receive a "Good Faith Estimate" explaining how much your medical care will cost.</w:t>
      </w:r>
    </w:p>
    <w:p w14:paraId="0C34D5EB" w14:textId="77777777" w:rsidR="006F52C6" w:rsidRPr="005B5B8E" w:rsidRDefault="006F52C6" w:rsidP="006F52C6">
      <w:pPr>
        <w:shd w:val="clear" w:color="auto" w:fill="FFFFFF"/>
        <w:spacing w:after="0" w:line="240" w:lineRule="auto"/>
        <w:rPr>
          <w:rFonts w:ascii="Times New Roman" w:eastAsia="Times New Roman" w:hAnsi="Times New Roman" w:cs="Times New Roman"/>
          <w:color w:val="5E5E5E"/>
          <w:sz w:val="27"/>
          <w:szCs w:val="27"/>
        </w:rPr>
      </w:pPr>
      <w:r w:rsidRPr="005B5B8E">
        <w:rPr>
          <w:rFonts w:ascii="Times New Roman" w:eastAsia="Times New Roman" w:hAnsi="Times New Roman" w:cs="Times New Roman"/>
          <w:color w:val="5E5E5E"/>
          <w:sz w:val="35"/>
          <w:szCs w:val="35"/>
        </w:rPr>
        <w:t>Under the law, healthcare providers need to give </w:t>
      </w:r>
      <w:r w:rsidRPr="005B5B8E">
        <w:rPr>
          <w:rFonts w:ascii="Times New Roman" w:eastAsia="Times New Roman" w:hAnsi="Times New Roman" w:cs="Times New Roman"/>
          <w:b/>
          <w:bCs/>
          <w:color w:val="5E5E5E"/>
          <w:sz w:val="35"/>
          <w:szCs w:val="35"/>
        </w:rPr>
        <w:t>patients who don't have insurance or who are not using insurance</w:t>
      </w:r>
      <w:r w:rsidRPr="005B5B8E">
        <w:rPr>
          <w:rFonts w:ascii="Times New Roman" w:eastAsia="Times New Roman" w:hAnsi="Times New Roman" w:cs="Times New Roman"/>
          <w:color w:val="5E5E5E"/>
          <w:sz w:val="35"/>
          <w:szCs w:val="35"/>
        </w:rPr>
        <w:t> an estimate of the bill for medical items and services.</w:t>
      </w:r>
    </w:p>
    <w:p w14:paraId="61FF4E51" w14:textId="6335E4E5" w:rsidR="006F52C6" w:rsidRPr="005B5B8E" w:rsidRDefault="006F52C6" w:rsidP="006F52C6">
      <w:pPr>
        <w:numPr>
          <w:ilvl w:val="0"/>
          <w:numId w:val="13"/>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 xml:space="preserve">You have the right to receive a Good Faith Estimate for the total expected cost of any non-emergency items or services. This includes related costs like medical tests, prescription drugs, </w:t>
      </w:r>
      <w:r w:rsidR="00CB7C48" w:rsidRPr="005B5B8E">
        <w:rPr>
          <w:rFonts w:ascii="Times New Roman" w:eastAsia="Times New Roman" w:hAnsi="Times New Roman" w:cs="Times New Roman"/>
          <w:color w:val="5E5E5E"/>
          <w:sz w:val="35"/>
          <w:szCs w:val="35"/>
        </w:rPr>
        <w:t>equipment,</w:t>
      </w:r>
      <w:r w:rsidRPr="005B5B8E">
        <w:rPr>
          <w:rFonts w:ascii="Times New Roman" w:eastAsia="Times New Roman" w:hAnsi="Times New Roman" w:cs="Times New Roman"/>
          <w:color w:val="5E5E5E"/>
          <w:sz w:val="35"/>
          <w:szCs w:val="35"/>
        </w:rPr>
        <w:t xml:space="preserve"> and hospital fees.</w:t>
      </w:r>
    </w:p>
    <w:p w14:paraId="1A6C713D" w14:textId="76D36E8A" w:rsidR="006F52C6" w:rsidRPr="005B5B8E" w:rsidRDefault="006F52C6" w:rsidP="006F52C6">
      <w:pPr>
        <w:numPr>
          <w:ilvl w:val="0"/>
          <w:numId w:val="13"/>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 xml:space="preserve">Make sure your healthcare provider gives you a Good Faith Estimate in writing at least one business day before your medical service or item. You can also ask your healthcare </w:t>
      </w:r>
      <w:r w:rsidR="00CB7C48">
        <w:rPr>
          <w:rFonts w:ascii="Times New Roman" w:eastAsia="Times New Roman" w:hAnsi="Times New Roman" w:cs="Times New Roman"/>
          <w:color w:val="5E5E5E"/>
          <w:sz w:val="35"/>
          <w:szCs w:val="35"/>
        </w:rPr>
        <w:t xml:space="preserve">     </w:t>
      </w:r>
      <w:r w:rsidRPr="005B5B8E">
        <w:rPr>
          <w:rFonts w:ascii="Times New Roman" w:eastAsia="Times New Roman" w:hAnsi="Times New Roman" w:cs="Times New Roman"/>
          <w:color w:val="5E5E5E"/>
          <w:sz w:val="35"/>
          <w:szCs w:val="35"/>
        </w:rPr>
        <w:t>provider, and any other provider you choose, for a Good Faith Estimate before you schedule an item or service.</w:t>
      </w:r>
    </w:p>
    <w:p w14:paraId="4D40F5A5" w14:textId="77777777" w:rsidR="006F52C6" w:rsidRPr="005B5B8E" w:rsidRDefault="006F52C6" w:rsidP="006F52C6">
      <w:pPr>
        <w:numPr>
          <w:ilvl w:val="0"/>
          <w:numId w:val="13"/>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If you receive a bill that is at least $400 more than your Good Faith Estimate, you can dispute the bill.</w:t>
      </w:r>
    </w:p>
    <w:p w14:paraId="501C9587" w14:textId="77777777" w:rsidR="006F52C6" w:rsidRPr="005B5B8E" w:rsidRDefault="006F52C6" w:rsidP="006F52C6">
      <w:pPr>
        <w:numPr>
          <w:ilvl w:val="0"/>
          <w:numId w:val="13"/>
        </w:numPr>
        <w:shd w:val="clear" w:color="auto" w:fill="FFFFFF"/>
        <w:spacing w:before="100" w:beforeAutospacing="1" w:after="100" w:afterAutospacing="1" w:line="240" w:lineRule="auto"/>
        <w:ind w:left="960" w:right="240"/>
        <w:rPr>
          <w:rFonts w:ascii="Times New Roman" w:eastAsia="Times New Roman" w:hAnsi="Times New Roman" w:cs="Times New Roman"/>
          <w:color w:val="5E5E5E"/>
          <w:sz w:val="35"/>
          <w:szCs w:val="35"/>
        </w:rPr>
      </w:pPr>
      <w:r w:rsidRPr="005B5B8E">
        <w:rPr>
          <w:rFonts w:ascii="Times New Roman" w:eastAsia="Times New Roman" w:hAnsi="Times New Roman" w:cs="Times New Roman"/>
          <w:color w:val="5E5E5E"/>
          <w:sz w:val="35"/>
          <w:szCs w:val="35"/>
        </w:rPr>
        <w:t>Make sure to save a copy or picture of your Good Faith Estimate.</w:t>
      </w:r>
    </w:p>
    <w:p w14:paraId="73A14D08" w14:textId="77777777" w:rsidR="006F52C6" w:rsidRPr="005B5B8E" w:rsidRDefault="006F52C6" w:rsidP="006F52C6">
      <w:pPr>
        <w:shd w:val="clear" w:color="auto" w:fill="FFFFFF"/>
        <w:spacing w:after="0" w:line="240" w:lineRule="auto"/>
        <w:outlineLvl w:val="2"/>
        <w:rPr>
          <w:rFonts w:ascii="Times New Roman" w:eastAsia="Times New Roman" w:hAnsi="Times New Roman" w:cs="Times New Roman"/>
          <w:color w:val="1B1B1B"/>
          <w:sz w:val="45"/>
          <w:szCs w:val="45"/>
        </w:rPr>
      </w:pPr>
      <w:r w:rsidRPr="005B5B8E">
        <w:rPr>
          <w:rFonts w:ascii="Times New Roman" w:eastAsia="Times New Roman" w:hAnsi="Times New Roman" w:cs="Times New Roman"/>
          <w:i/>
          <w:iCs/>
          <w:color w:val="1B1B1B"/>
          <w:sz w:val="45"/>
          <w:szCs w:val="45"/>
        </w:rPr>
        <w:t>Get More Information</w:t>
      </w:r>
    </w:p>
    <w:p w14:paraId="67114AAC" w14:textId="4FCE684C" w:rsidR="007860BB" w:rsidRDefault="006F52C6" w:rsidP="00745E0A">
      <w:pPr>
        <w:shd w:val="clear" w:color="auto" w:fill="FFFFFF"/>
        <w:spacing w:after="0" w:line="240" w:lineRule="auto"/>
        <w:rPr>
          <w:rFonts w:ascii="Times New Roman" w:eastAsia="Times New Roman" w:hAnsi="Times New Roman" w:cs="Times New Roman"/>
          <w:b/>
          <w:bCs/>
          <w:color w:val="5E5E5E"/>
          <w:sz w:val="35"/>
          <w:szCs w:val="35"/>
          <w:lang w:val="es-MX"/>
        </w:rPr>
      </w:pPr>
      <w:r w:rsidRPr="005B5B8E">
        <w:rPr>
          <w:rFonts w:ascii="Times New Roman" w:eastAsia="Times New Roman" w:hAnsi="Times New Roman" w:cs="Times New Roman"/>
          <w:color w:val="5E5E5E"/>
          <w:sz w:val="35"/>
          <w:szCs w:val="35"/>
        </w:rPr>
        <w:t>For questions or more information about your right to a Good Faith Estimate, visit </w:t>
      </w:r>
      <w:hyperlink r:id="rId14" w:tgtFrame="_blank" w:history="1">
        <w:r w:rsidRPr="005B5B8E">
          <w:rPr>
            <w:rFonts w:ascii="Times New Roman" w:eastAsia="Times New Roman" w:hAnsi="Times New Roman" w:cs="Times New Roman"/>
            <w:color w:val="BA5956"/>
            <w:sz w:val="35"/>
            <w:szCs w:val="35"/>
            <w:u w:val="single"/>
          </w:rPr>
          <w:t>cms.gov/</w:t>
        </w:r>
        <w:proofErr w:type="spellStart"/>
        <w:r w:rsidRPr="005B5B8E">
          <w:rPr>
            <w:rFonts w:ascii="Times New Roman" w:eastAsia="Times New Roman" w:hAnsi="Times New Roman" w:cs="Times New Roman"/>
            <w:color w:val="BA5956"/>
            <w:sz w:val="35"/>
            <w:szCs w:val="35"/>
            <w:u w:val="single"/>
          </w:rPr>
          <w:t>n</w:t>
        </w:r>
        <w:r w:rsidRPr="005B5B8E">
          <w:rPr>
            <w:rFonts w:ascii="Times New Roman" w:eastAsia="Times New Roman" w:hAnsi="Times New Roman" w:cs="Times New Roman"/>
            <w:color w:val="BA5956"/>
            <w:sz w:val="35"/>
            <w:szCs w:val="35"/>
            <w:u w:val="single"/>
          </w:rPr>
          <w:t>osurprises</w:t>
        </w:r>
        <w:proofErr w:type="spellEnd"/>
      </w:hyperlink>
      <w:r w:rsidRPr="005B5B8E">
        <w:rPr>
          <w:rFonts w:ascii="Times New Roman" w:eastAsia="Times New Roman" w:hAnsi="Times New Roman" w:cs="Times New Roman"/>
          <w:color w:val="5E5E5E"/>
          <w:sz w:val="35"/>
          <w:szCs w:val="35"/>
        </w:rPr>
        <w:t> or call </w:t>
      </w:r>
      <w:r w:rsidRPr="005B5B8E">
        <w:rPr>
          <w:rFonts w:ascii="Times New Roman" w:eastAsia="Times New Roman" w:hAnsi="Times New Roman" w:cs="Times New Roman"/>
          <w:b/>
          <w:bCs/>
          <w:color w:val="5E5E5E"/>
          <w:sz w:val="35"/>
          <w:szCs w:val="35"/>
        </w:rPr>
        <w:t>1-800-MEDICARE</w:t>
      </w:r>
      <w:r w:rsidRPr="005B5B8E">
        <w:rPr>
          <w:rFonts w:ascii="Times New Roman" w:eastAsia="Times New Roman" w:hAnsi="Times New Roman" w:cs="Times New Roman"/>
          <w:color w:val="5E5E5E"/>
          <w:sz w:val="35"/>
          <w:szCs w:val="35"/>
        </w:rPr>
        <w:t> (1-800-633-4227).</w:t>
      </w:r>
    </w:p>
    <w:sectPr w:rsidR="007860BB" w:rsidSect="00C3615A">
      <w:headerReference w:type="default" r:id="rId15"/>
      <w:footerReference w:type="default" r:id="rId16"/>
      <w:headerReference w:type="first" r:id="rId17"/>
      <w:footerReference w:type="first" r:id="rId18"/>
      <w:pgSz w:w="12240" w:h="15840" w:code="1"/>
      <w:pgMar w:top="1584" w:right="1296" w:bottom="1440" w:left="153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8FE75" w14:textId="77777777" w:rsidR="005F0962" w:rsidRDefault="005F0962">
      <w:pPr>
        <w:spacing w:after="0"/>
      </w:pPr>
      <w:r>
        <w:separator/>
      </w:r>
    </w:p>
    <w:p w14:paraId="4006B1DC" w14:textId="77777777" w:rsidR="005F0962" w:rsidRDefault="005F0962"/>
  </w:endnote>
  <w:endnote w:type="continuationSeparator" w:id="0">
    <w:p w14:paraId="0BEE3A16" w14:textId="77777777" w:rsidR="005F0962" w:rsidRDefault="005F0962">
      <w:pPr>
        <w:spacing w:after="0"/>
      </w:pPr>
      <w:r>
        <w:continuationSeparator/>
      </w:r>
    </w:p>
    <w:p w14:paraId="4D370F12" w14:textId="77777777" w:rsidR="005F0962" w:rsidRDefault="005F0962"/>
  </w:endnote>
  <w:endnote w:type="continuationNotice" w:id="1">
    <w:p w14:paraId="35B19F98" w14:textId="77777777" w:rsidR="00E36384" w:rsidRDefault="00E363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C4A3" w14:textId="0CB348D3" w:rsidR="005F0962" w:rsidRPr="005F0962" w:rsidRDefault="00885E58" w:rsidP="005F0962">
    <w:pPr>
      <w:pStyle w:val="ContactInfo"/>
      <w:rPr>
        <w:szCs w:val="24"/>
      </w:rPr>
    </w:pPr>
    <w:r w:rsidRPr="0031278C">
      <w:rPr>
        <w:noProof/>
      </w:rPr>
      <mc:AlternateContent>
        <mc:Choice Requires="wpg">
          <w:drawing>
            <wp:anchor distT="0" distB="0" distL="114300" distR="114300" simplePos="0" relativeHeight="251658242" behindDoc="1" locked="0" layoutInCell="1" allowOverlap="1" wp14:anchorId="1B828C63" wp14:editId="6C3C7B26">
              <wp:simplePos x="0" y="0"/>
              <wp:positionH relativeFrom="page">
                <wp:posOffset>143300</wp:posOffset>
              </wp:positionH>
              <wp:positionV relativeFrom="page">
                <wp:posOffset>8338360</wp:posOffset>
              </wp:positionV>
              <wp:extent cx="7410735" cy="1580149"/>
              <wp:effectExtent l="0" t="0" r="0" b="1270"/>
              <wp:wrapNone/>
              <wp:docPr id="19" name="Group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410735" cy="1580149"/>
                        <a:chOff x="12540" y="4878"/>
                        <a:chExt cx="7765212" cy="2812164"/>
                      </a:xfrm>
                    </wpg:grpSpPr>
                    <wps:wsp>
                      <wps:cNvPr id="2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5F4EAED8" id="Group 19" o:spid="_x0000_s1026" alt="&quot;&quot;" style="position:absolute;margin-left:11.3pt;margin-top:656.55pt;width:583.5pt;height:124.4pt;z-index:-251658238;mso-position-horizontal-relative:page;mso-position-vertical-relative:page;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r w:rsidR="005F0962" w:rsidRPr="005F0962">
      <w:rPr>
        <w:szCs w:val="24"/>
      </w:rPr>
      <w:t>18965 F.M. 2252, Suite 7</w:t>
    </w:r>
  </w:p>
  <w:p w14:paraId="38B55CFF" w14:textId="3A0A04A3" w:rsidR="00E073C9" w:rsidRDefault="005F0962" w:rsidP="004F7C83">
    <w:pPr>
      <w:pStyle w:val="ContactInfo"/>
      <w:tabs>
        <w:tab w:val="left" w:pos="6480"/>
      </w:tabs>
    </w:pPr>
    <w:r w:rsidRPr="005F0962">
      <w:rPr>
        <w:szCs w:val="24"/>
      </w:rPr>
      <w:t>Garden Ridge, TX. 78266</w:t>
    </w:r>
  </w:p>
  <w:p w14:paraId="20BD67B9" w14:textId="6795D664" w:rsidR="00E073C9" w:rsidRDefault="005F0962" w:rsidP="00E073C9">
    <w:pPr>
      <w:pStyle w:val="Footer"/>
      <w:contextualSpacing/>
    </w:pPr>
    <w:r>
      <w:t>(210) 757.3150</w:t>
    </w:r>
  </w:p>
  <w:p w14:paraId="1D40E9D1" w14:textId="2103D7EB" w:rsidR="00E073C9" w:rsidRDefault="005F0962" w:rsidP="00E073C9">
    <w:pPr>
      <w:pStyle w:val="Footer"/>
      <w:contextualSpacing/>
    </w:pPr>
    <w:r>
      <w:t>(800) 508.0086 fax</w:t>
    </w:r>
  </w:p>
  <w:p w14:paraId="5E56C6F3" w14:textId="4472E2AB" w:rsidR="00E63A04" w:rsidRPr="00E073C9" w:rsidRDefault="00415973" w:rsidP="004F7C83">
    <w:pPr>
      <w:pStyle w:val="Footer"/>
      <w:ind w:left="576"/>
      <w:contextualSpacing/>
    </w:pPr>
    <w:r w:rsidRPr="00415973">
      <w:rPr>
        <w:sz w:val="18"/>
        <w:szCs w:val="22"/>
      </w:rPr>
      <w:t xml:space="preserve">No </w:t>
    </w:r>
    <w:r w:rsidR="00B55E2A" w:rsidRPr="00B55E2A">
      <w:rPr>
        <w:sz w:val="18"/>
        <w:szCs w:val="22"/>
      </w:rPr>
      <w:t>Surprise</w:t>
    </w:r>
    <w:r w:rsidR="005B168E">
      <w:rPr>
        <w:sz w:val="18"/>
        <w:szCs w:val="22"/>
      </w:rPr>
      <w:t xml:space="preserve"> Act </w:t>
    </w:r>
    <w:r w:rsidRPr="00415973">
      <w:rPr>
        <w:sz w:val="18"/>
        <w:szCs w:val="22"/>
      </w:rPr>
      <w:t>Billing aa 0223</w:t>
    </w:r>
    <w:r>
      <w:tab/>
    </w:r>
    <w:r>
      <w:tab/>
    </w:r>
    <w:r>
      <w:tab/>
    </w:r>
    <w:r>
      <w:tab/>
    </w:r>
    <w:r>
      <w:tab/>
    </w:r>
    <w:r>
      <w:tab/>
    </w:r>
    <w:r w:rsidR="005F0962">
      <w:t>www.</w:t>
    </w:r>
    <w:r w:rsidR="00143202">
      <w:t>R</w:t>
    </w:r>
    <w:r w:rsidR="005F0962">
      <w:t>apha</w:t>
    </w:r>
    <w:r w:rsidR="00143202">
      <w:t>SA</w:t>
    </w:r>
    <w:r w:rsidR="005F0962">
      <w:t>.com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56561" w14:textId="77777777" w:rsidR="004C287B" w:rsidRDefault="006F3B14" w:rsidP="00936859">
    <w:pPr>
      <w:pStyle w:val="Footer"/>
    </w:pPr>
    <w:sdt>
      <w:sdtPr>
        <w:id w:val="-728384629"/>
        <w:temporary/>
        <w:showingPlcHdr/>
        <w15:appearance w15:val="hidden"/>
      </w:sdtPr>
      <w:sdtEndPr/>
      <w:sdtContent>
        <w:r w:rsidR="00936859">
          <w:t>5432 Any Street West</w:t>
        </w:r>
      </w:sdtContent>
    </w:sdt>
  </w:p>
  <w:p w14:paraId="11EEEDB8" w14:textId="77777777" w:rsidR="00936859" w:rsidRDefault="006F3B14" w:rsidP="00936859">
    <w:pPr>
      <w:pStyle w:val="ContactInfo"/>
    </w:pPr>
    <w:sdt>
      <w:sdtPr>
        <w:id w:val="1668832742"/>
        <w:temporary/>
        <w:showingPlcHdr/>
        <w15:appearance w15:val="hidden"/>
      </w:sdtPr>
      <w:sdtEndPr/>
      <w:sdtContent>
        <w:r w:rsidR="00936859">
          <w:t>Townsville, State 54321 USA</w:t>
        </w:r>
      </w:sdtContent>
    </w:sdt>
  </w:p>
  <w:p w14:paraId="16225728" w14:textId="77777777" w:rsidR="00936859" w:rsidRDefault="006F3B14" w:rsidP="00936859">
    <w:pPr>
      <w:pStyle w:val="Footer"/>
    </w:pPr>
    <w:sdt>
      <w:sdtPr>
        <w:id w:val="-1152596164"/>
        <w:temporary/>
        <w:showingPlcHdr/>
        <w15:appearance w15:val="hidden"/>
      </w:sdtPr>
      <w:sdtEndPr/>
      <w:sdtContent>
        <w:r w:rsidR="00936859">
          <w:t>(543) 543-5432  (800) 543-5432</w:t>
        </w:r>
      </w:sdtContent>
    </w:sdt>
  </w:p>
  <w:p w14:paraId="3E764C8F" w14:textId="77777777" w:rsidR="00936859" w:rsidRDefault="006F3B14" w:rsidP="00936859">
    <w:pPr>
      <w:pStyle w:val="Footer"/>
    </w:pPr>
    <w:sdt>
      <w:sdtPr>
        <w:id w:val="-101340984"/>
        <w:temporary/>
        <w:showingPlcHdr/>
        <w15:appearance w15:val="hidden"/>
      </w:sdtPr>
      <w:sdtEndPr/>
      <w:sdtContent>
        <w:r w:rsidR="00936859">
          <w:t>(543) 543-5433 fax</w:t>
        </w:r>
      </w:sdtContent>
    </w:sdt>
  </w:p>
  <w:p w14:paraId="5B63D82C" w14:textId="77777777" w:rsidR="008B0076" w:rsidRPr="008B0076" w:rsidRDefault="006F3B14" w:rsidP="00936859">
    <w:pPr>
      <w:pStyle w:val="Footer"/>
    </w:pPr>
    <w:sdt>
      <w:sdtPr>
        <w:id w:val="1647011317"/>
        <w:placeholder>
          <w:docPart w:val="4E7E6099205545508B498EAB09A122CA"/>
        </w:placeholder>
        <w:temporary/>
        <w:showingPlcHdr/>
        <w15:appearance w15:val="hidden"/>
      </w:sdtPr>
      <w:sdtEndPr/>
      <w:sdtContent>
        <w:r w:rsidR="00936859">
          <w:t>www.yourwebsitehere.com</w:t>
        </w:r>
      </w:sdtContent>
    </w:sdt>
    <w:r w:rsidR="00A62C23" w:rsidRPr="0031278C">
      <w:rPr>
        <w:noProof/>
      </w:rPr>
      <mc:AlternateContent>
        <mc:Choice Requires="wpg">
          <w:drawing>
            <wp:anchor distT="0" distB="0" distL="114300" distR="114300" simplePos="0" relativeHeight="251658241" behindDoc="1" locked="0" layoutInCell="1" allowOverlap="1" wp14:anchorId="4AA9B358" wp14:editId="6B52068A">
              <wp:simplePos x="0" y="0"/>
              <wp:positionH relativeFrom="page">
                <wp:align>center</wp:align>
              </wp:positionH>
              <mc:AlternateContent>
                <mc:Choice Requires="wp14">
                  <wp:positionV relativeFrom="page">
                    <wp14:pctPosVOffset>73000</wp14:pctPosVOffset>
                  </wp:positionV>
                </mc:Choice>
                <mc:Fallback>
                  <wp:positionV relativeFrom="page">
                    <wp:posOffset>7342505</wp:posOffset>
                  </wp:positionV>
                </mc:Fallback>
              </mc:AlternateContent>
              <wp:extent cx="7324344" cy="2514600"/>
              <wp:effectExtent l="0" t="0" r="7620" b="0"/>
              <wp:wrapNone/>
              <wp:docPr id="5"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24344" cy="2514600"/>
                        <a:chOff x="12540" y="4878"/>
                        <a:chExt cx="7765212" cy="2812164"/>
                      </a:xfrm>
                    </wpg:grpSpPr>
                    <wps:wsp>
                      <wps:cNvPr id="10" name="Freeform 8"/>
                      <wps:cNvSpPr>
                        <a:spLocks/>
                      </wps:cNvSpPr>
                      <wps:spPr bwMode="auto">
                        <a:xfrm>
                          <a:off x="2013857" y="4878"/>
                          <a:ext cx="5763895"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accent3"/>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9"/>
                      <wps:cNvSpPr>
                        <a:spLocks/>
                      </wps:cNvSpPr>
                      <wps:spPr bwMode="auto">
                        <a:xfrm>
                          <a:off x="12540" y="1049907"/>
                          <a:ext cx="2008505" cy="1766570"/>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chemeClr val="accent3">
                            <a:lumMod val="90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10"/>
                      <wps:cNvSpPr>
                        <a:spLocks/>
                      </wps:cNvSpPr>
                      <wps:spPr bwMode="auto">
                        <a:xfrm>
                          <a:off x="1743367" y="1850572"/>
                          <a:ext cx="1680845" cy="966470"/>
                        </a:xfrm>
                        <a:custGeom>
                          <a:avLst/>
                          <a:gdLst>
                            <a:gd name="T0" fmla="*/ 548 w 559"/>
                            <a:gd name="T1" fmla="*/ 332 h 332"/>
                            <a:gd name="T2" fmla="*/ 559 w 559"/>
                            <a:gd name="T3" fmla="*/ 256 h 332"/>
                            <a:gd name="T4" fmla="*/ 92 w 559"/>
                            <a:gd name="T5" fmla="*/ 0 h 332"/>
                            <a:gd name="T6" fmla="*/ 0 w 559"/>
                            <a:gd name="T7" fmla="*/ 332 h 332"/>
                            <a:gd name="T8" fmla="*/ 548 w 559"/>
                            <a:gd name="T9" fmla="*/ 332 h 332"/>
                          </a:gdLst>
                          <a:ahLst/>
                          <a:cxnLst>
                            <a:cxn ang="0">
                              <a:pos x="T0" y="T1"/>
                            </a:cxn>
                            <a:cxn ang="0">
                              <a:pos x="T2" y="T3"/>
                            </a:cxn>
                            <a:cxn ang="0">
                              <a:pos x="T4" y="T5"/>
                            </a:cxn>
                            <a:cxn ang="0">
                              <a:pos x="T6" y="T7"/>
                            </a:cxn>
                            <a:cxn ang="0">
                              <a:pos x="T8" y="T9"/>
                            </a:cxn>
                          </a:cxnLst>
                          <a:rect l="0" t="0" r="r" b="b"/>
                          <a:pathLst>
                            <a:path w="559" h="332">
                              <a:moveTo>
                                <a:pt x="548" y="332"/>
                              </a:moveTo>
                              <a:cubicBezTo>
                                <a:pt x="555" y="283"/>
                                <a:pt x="559" y="256"/>
                                <a:pt x="559" y="256"/>
                              </a:cubicBezTo>
                              <a:cubicBezTo>
                                <a:pt x="408" y="162"/>
                                <a:pt x="251" y="77"/>
                                <a:pt x="92" y="0"/>
                              </a:cubicBezTo>
                              <a:cubicBezTo>
                                <a:pt x="55" y="102"/>
                                <a:pt x="24" y="215"/>
                                <a:pt x="0" y="332"/>
                              </a:cubicBezTo>
                              <a:lnTo>
                                <a:pt x="548" y="332"/>
                              </a:lnTo>
                              <a:close/>
                            </a:path>
                          </a:pathLst>
                        </a:custGeom>
                        <a:solidFill>
                          <a:schemeClr val="accent3">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margin">
                <wp14:pctHeight>0</wp14:pctHeight>
              </wp14:sizeRelV>
            </wp:anchor>
          </w:drawing>
        </mc:Choice>
        <mc:Fallback>
          <w:pict>
            <v:group w14:anchorId="1FBC59DF" id="Group 5" o:spid="_x0000_s1026" alt="&quot;&quot;" style="position:absolute;margin-left:0;margin-top:0;width:576.7pt;height:198pt;z-index:-251660288;mso-width-percent:950;mso-top-percent:730;mso-position-horizontal:center;mso-position-horizontal-relative:page;mso-position-vertical-relative:page;mso-width-percent:950;mso-top-percent:730;mso-height-relative:margin" coordorigin="125,48" coordsize="77652,2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">
              <v:shape id="Freeform 8" o:spid="_x0000_s1027" style="position:absolute;left:20138;top:48;width:57639;height:28118;visibility:visible;mso-wrap-style:square;v-text-anchor:top" coordsize="1917,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" path="m456,966v1461,,1461,,1461,c1917,,1917,,1917,,763,68,39,537,39,537,25,568,12,600,,634v159,77,316,162,467,256c467,890,463,917,456,966xe" fillcolor="#f1eee7 [3206]" stroked="f" strokecolor="#212120">
                <v:shadow color="#8c8682"/>
                <v:path arrowok="t" o:connecttype="custom" o:connectlocs="1371067,2811780;5763895,2811780;5763895,0;117262,1563070;0,1845413;1404141,2590563;1371067,2811780" o:connectangles="0,0,0,0,0,0,0"/>
              </v:shape>
              <v:shape id="Freeform 9" o:spid="_x0000_s1028" style="position:absolute;left:125;top:10499;width:20085;height:17665;visibility:visible;mso-wrap-style:square;v-text-anchor:top" coordsize="668,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" path="m668,275c447,168,221,77,,,,607,,607,,607v576,,576,,576,c600,490,631,377,668,275xe" fillcolor="#dfd8c8 [2886]" stroked="f" strokecolor="#212120">
                <v:shadow color="#8c8682"/>
                <v:path arrowok="t" o:connecttype="custom" o:connectlocs="2008505,800341;0,0;0,1766570;1731885,1766570;2008505,800341" o:connectangles="0,0,0,0,0"/>
              </v:shape>
              <v:shape id="Freeform 10" o:spid="_x0000_s1029" style="position:absolute;left:17433;top:18505;width:16809;height:9665;visibility:visible;mso-wrap-style:square;v-text-anchor:top" coordsize="55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" path="m548,332v7,-49,11,-76,11,-76c408,162,251,77,92,,55,102,24,215,,332r548,xe" fillcolor="#c5b89c [2406]" stroked="f" strokecolor="#212120">
                <v:shadow color="#8c8682"/>
                <v:path arrowok="t" o:connecttype="custom" o:connectlocs="1647769,966470;1680845,745230;276633,0;0,966470;1647769,966470"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DB995" w14:textId="77777777" w:rsidR="005F0962" w:rsidRDefault="005F0962">
      <w:pPr>
        <w:spacing w:after="0"/>
      </w:pPr>
      <w:r>
        <w:separator/>
      </w:r>
    </w:p>
    <w:p w14:paraId="53757D32" w14:textId="77777777" w:rsidR="005F0962" w:rsidRDefault="005F0962"/>
  </w:footnote>
  <w:footnote w:type="continuationSeparator" w:id="0">
    <w:p w14:paraId="7DCF979E" w14:textId="77777777" w:rsidR="005F0962" w:rsidRDefault="005F0962">
      <w:pPr>
        <w:spacing w:after="0"/>
      </w:pPr>
      <w:r>
        <w:continuationSeparator/>
      </w:r>
    </w:p>
    <w:p w14:paraId="1FF88DD9" w14:textId="77777777" w:rsidR="005F0962" w:rsidRDefault="005F0962"/>
  </w:footnote>
  <w:footnote w:type="continuationNotice" w:id="1">
    <w:p w14:paraId="00FB5402" w14:textId="77777777" w:rsidR="00E36384" w:rsidRDefault="00E363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A32C" w14:textId="1E465670" w:rsidR="00E63A04" w:rsidRDefault="00165993" w:rsidP="009A7C92">
    <w:pPr>
      <w:pStyle w:val="Header"/>
      <w:spacing w:line="240" w:lineRule="auto"/>
      <w:jc w:val="left"/>
    </w:pPr>
    <w:r>
      <w:rPr>
        <w:noProof/>
      </w:rPr>
      <mc:AlternateContent>
        <mc:Choice Requires="wps">
          <w:drawing>
            <wp:anchor distT="0" distB="0" distL="114300" distR="114300" simplePos="0" relativeHeight="251658243" behindDoc="0" locked="0" layoutInCell="1" allowOverlap="1" wp14:anchorId="182AD20E" wp14:editId="24FD8456">
              <wp:simplePos x="0" y="0"/>
              <wp:positionH relativeFrom="column">
                <wp:posOffset>4645025</wp:posOffset>
              </wp:positionH>
              <wp:positionV relativeFrom="paragraph">
                <wp:posOffset>303530</wp:posOffset>
              </wp:positionV>
              <wp:extent cx="1688465" cy="266700"/>
              <wp:effectExtent l="0" t="0" r="6985"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8465" cy="2667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4D1D897" w14:textId="3505096B" w:rsidR="00E073C9" w:rsidRPr="001439FF" w:rsidRDefault="005F0962" w:rsidP="00E073C9">
                          <w:pPr>
                            <w:pStyle w:val="Logo"/>
                            <w:rPr>
                              <w:lang w:val="en"/>
                            </w:rPr>
                          </w:pPr>
                          <w:r>
                            <w:rPr>
                              <w:lang w:val="en"/>
                            </w:rPr>
                            <w:t xml:space="preserve">Rapha </w:t>
                          </w:r>
                          <w:r w:rsidR="00E073C9" w:rsidRPr="001439FF">
                            <w:rPr>
                              <w:lang w:val="en"/>
                            </w:rPr>
                            <w:t>Co</w:t>
                          </w:r>
                          <w:r>
                            <w:rPr>
                              <w:lang w:val="en"/>
                            </w:rPr>
                            <w:t>unseling</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type w14:anchorId="182AD20E" id="_x0000_t202" coordsize="21600,21600" o:spt="202" path="m,l,21600r21600,l21600,xe">
              <v:stroke joinstyle="miter"/>
              <v:path gradientshapeok="t" o:connecttype="rect"/>
            </v:shapetype>
            <v:shape id="Text Box 11" o:spid="_x0000_s1026" type="#_x0000_t202" style="position:absolute;margin-left:365.75pt;margin-top:23.9pt;width:132.95pt;height:21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" filled="f" fillcolor="#fffffe" stroked="f" strokecolor="#212120" insetpen="t">
              <v:textbox inset="2.88pt,2.88pt,2.88pt,2.88pt">
                <w:txbxContent>
                  <w:p w14:paraId="44D1D897" w14:textId="3505096B" w:rsidR="00E073C9" w:rsidRPr="001439FF" w:rsidRDefault="005F0962" w:rsidP="00E073C9">
                    <w:pPr>
                      <w:pStyle w:val="Logo"/>
                      <w:rPr>
                        <w:lang w:val="en"/>
                      </w:rPr>
                    </w:pPr>
                    <w:r>
                      <w:rPr>
                        <w:lang w:val="en"/>
                      </w:rPr>
                      <w:t xml:space="preserve">Rapha </w:t>
                    </w:r>
                    <w:r w:rsidR="00E073C9" w:rsidRPr="001439FF">
                      <w:rPr>
                        <w:lang w:val="en"/>
                      </w:rPr>
                      <w:t>Co</w:t>
                    </w:r>
                    <w:r>
                      <w:rPr>
                        <w:lang w:val="en"/>
                      </w:rPr>
                      <w:t>unseling</w:t>
                    </w:r>
                  </w:p>
                </w:txbxContent>
              </v:textbox>
            </v:shape>
          </w:pict>
        </mc:Fallback>
      </mc:AlternateContent>
    </w:r>
    <w:r>
      <w:rPr>
        <w:noProof/>
      </w:rPr>
      <w:drawing>
        <wp:anchor distT="0" distB="0" distL="114300" distR="114300" simplePos="0" relativeHeight="251658240" behindDoc="0" locked="0" layoutInCell="1" allowOverlap="1" wp14:anchorId="0F6C3FB5" wp14:editId="082548FD">
          <wp:simplePos x="0" y="0"/>
          <wp:positionH relativeFrom="column">
            <wp:posOffset>5059680</wp:posOffset>
          </wp:positionH>
          <wp:positionV relativeFrom="paragraph">
            <wp:posOffset>-78000</wp:posOffset>
          </wp:positionV>
          <wp:extent cx="565150" cy="696595"/>
          <wp:effectExtent l="0" t="0" r="6350" b="8255"/>
          <wp:wrapNone/>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5150" cy="69659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2FB17" w14:textId="77777777" w:rsidR="00E62294" w:rsidRPr="00A62C23" w:rsidRDefault="00A62C23" w:rsidP="00A62C23">
    <w:pPr>
      <w:pStyle w:val="Header"/>
    </w:pPr>
    <w:r>
      <w:rPr>
        <w:noProof/>
      </w:rPr>
      <mc:AlternateContent>
        <mc:Choice Requires="wpg">
          <w:drawing>
            <wp:inline distT="0" distB="0" distL="0" distR="0" wp14:anchorId="7C3BD018" wp14:editId="1DAB2B52">
              <wp:extent cx="2057400" cy="1057275"/>
              <wp:effectExtent l="0" t="0" r="0" b="9525"/>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057400" cy="1057275"/>
                        <a:chOff x="0" y="0"/>
                        <a:chExt cx="2057400" cy="1057275"/>
                      </a:xfrm>
                    </wpg:grpSpPr>
                    <wpg:grpSp>
                      <wpg:cNvPr id="9" name="Group 9"/>
                      <wpg:cNvGrpSpPr/>
                      <wpg:grpSpPr>
                        <a:xfrm>
                          <a:off x="619125" y="0"/>
                          <a:ext cx="788760" cy="558800"/>
                          <a:chOff x="0" y="0"/>
                          <a:chExt cx="788851" cy="558800"/>
                        </a:xfrm>
                      </wpg:grpSpPr>
                      <wps:wsp>
                        <wps:cNvPr id="6" name="Freeform 13"/>
                        <wps:cNvSpPr>
                          <a:spLocks/>
                        </wps:cNvSpPr>
                        <wps:spPr bwMode="auto">
                          <a:xfrm>
                            <a:off x="448491" y="32657"/>
                            <a:ext cx="340360" cy="478155"/>
                          </a:xfrm>
                          <a:custGeom>
                            <a:avLst/>
                            <a:gdLst>
                              <a:gd name="T0" fmla="*/ 126 w 144"/>
                              <a:gd name="T1" fmla="*/ 0 h 202"/>
                              <a:gd name="T2" fmla="*/ 0 w 144"/>
                              <a:gd name="T3" fmla="*/ 45 h 202"/>
                              <a:gd name="T4" fmla="*/ 42 w 144"/>
                              <a:gd name="T5" fmla="*/ 162 h 202"/>
                              <a:gd name="T6" fmla="*/ 9 w 144"/>
                              <a:gd name="T7" fmla="*/ 191 h 202"/>
                              <a:gd name="T8" fmla="*/ 115 w 144"/>
                              <a:gd name="T9" fmla="*/ 195 h 202"/>
                              <a:gd name="T10" fmla="*/ 126 w 144"/>
                              <a:gd name="T11" fmla="*/ 0 h 202"/>
                            </a:gdLst>
                            <a:ahLst/>
                            <a:cxnLst>
                              <a:cxn ang="0">
                                <a:pos x="T0" y="T1"/>
                              </a:cxn>
                              <a:cxn ang="0">
                                <a:pos x="T2" y="T3"/>
                              </a:cxn>
                              <a:cxn ang="0">
                                <a:pos x="T4" y="T5"/>
                              </a:cxn>
                              <a:cxn ang="0">
                                <a:pos x="T6" y="T7"/>
                              </a:cxn>
                              <a:cxn ang="0">
                                <a:pos x="T8" y="T9"/>
                              </a:cxn>
                              <a:cxn ang="0">
                                <a:pos x="T10" y="T11"/>
                              </a:cxn>
                            </a:cxnLst>
                            <a:rect l="0" t="0" r="r" b="b"/>
                            <a:pathLst>
                              <a:path w="144" h="202">
                                <a:moveTo>
                                  <a:pt x="126" y="0"/>
                                </a:moveTo>
                                <a:cubicBezTo>
                                  <a:pt x="66" y="7"/>
                                  <a:pt x="23" y="30"/>
                                  <a:pt x="0" y="45"/>
                                </a:cubicBezTo>
                                <a:cubicBezTo>
                                  <a:pt x="14" y="77"/>
                                  <a:pt x="31" y="120"/>
                                  <a:pt x="42" y="162"/>
                                </a:cubicBezTo>
                                <a:cubicBezTo>
                                  <a:pt x="42" y="162"/>
                                  <a:pt x="28" y="177"/>
                                  <a:pt x="9" y="191"/>
                                </a:cubicBezTo>
                                <a:cubicBezTo>
                                  <a:pt x="62" y="202"/>
                                  <a:pt x="115" y="195"/>
                                  <a:pt x="115" y="195"/>
                                </a:cubicBezTo>
                                <a:cubicBezTo>
                                  <a:pt x="144" y="106"/>
                                  <a:pt x="126" y="0"/>
                                  <a:pt x="126" y="0"/>
                                </a:cubicBezTo>
                                <a:close/>
                              </a:path>
                            </a:pathLst>
                          </a:custGeom>
                          <a:solidFill>
                            <a:schemeClr val="accent4"/>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14"/>
                        <wps:cNvSpPr>
                          <a:spLocks/>
                        </wps:cNvSpPr>
                        <wps:spPr bwMode="auto">
                          <a:xfrm>
                            <a:off x="0" y="0"/>
                            <a:ext cx="475615" cy="558800"/>
                          </a:xfrm>
                          <a:custGeom>
                            <a:avLst/>
                            <a:gdLst>
                              <a:gd name="T0" fmla="*/ 173 w 201"/>
                              <a:gd name="T1" fmla="*/ 74 h 236"/>
                              <a:gd name="T2" fmla="*/ 192 w 201"/>
                              <a:gd name="T3" fmla="*/ 60 h 236"/>
                              <a:gd name="T4" fmla="*/ 166 w 201"/>
                              <a:gd name="T5" fmla="*/ 7 h 236"/>
                              <a:gd name="T6" fmla="*/ 0 w 201"/>
                              <a:gd name="T7" fmla="*/ 62 h 236"/>
                              <a:gd name="T8" fmla="*/ 134 w 201"/>
                              <a:gd name="T9" fmla="*/ 236 h 236"/>
                              <a:gd name="T10" fmla="*/ 201 w 201"/>
                              <a:gd name="T11" fmla="*/ 206 h 236"/>
                              <a:gd name="T12" fmla="*/ 183 w 201"/>
                              <a:gd name="T13" fmla="*/ 202 h 236"/>
                              <a:gd name="T14" fmla="*/ 173 w 201"/>
                              <a:gd name="T15" fmla="*/ 74 h 23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1" h="236">
                                <a:moveTo>
                                  <a:pt x="173" y="74"/>
                                </a:moveTo>
                                <a:cubicBezTo>
                                  <a:pt x="173" y="74"/>
                                  <a:pt x="180" y="68"/>
                                  <a:pt x="192" y="60"/>
                                </a:cubicBezTo>
                                <a:cubicBezTo>
                                  <a:pt x="178" y="28"/>
                                  <a:pt x="166" y="7"/>
                                  <a:pt x="166" y="7"/>
                                </a:cubicBezTo>
                                <a:cubicBezTo>
                                  <a:pt x="76" y="0"/>
                                  <a:pt x="0" y="62"/>
                                  <a:pt x="0" y="62"/>
                                </a:cubicBezTo>
                                <a:cubicBezTo>
                                  <a:pt x="62" y="183"/>
                                  <a:pt x="134" y="236"/>
                                  <a:pt x="134" y="236"/>
                                </a:cubicBezTo>
                                <a:cubicBezTo>
                                  <a:pt x="157" y="235"/>
                                  <a:pt x="182" y="221"/>
                                  <a:pt x="201" y="206"/>
                                </a:cubicBezTo>
                                <a:cubicBezTo>
                                  <a:pt x="195" y="205"/>
                                  <a:pt x="189" y="204"/>
                                  <a:pt x="183" y="202"/>
                                </a:cubicBezTo>
                                <a:cubicBezTo>
                                  <a:pt x="183" y="202"/>
                                  <a:pt x="162" y="121"/>
                                  <a:pt x="173" y="74"/>
                                </a:cubicBezTo>
                                <a:close/>
                              </a:path>
                            </a:pathLst>
                          </a:custGeom>
                          <a:solidFill>
                            <a:schemeClr val="accent1"/>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8" name="Freeform 15"/>
                        <wps:cNvSpPr>
                          <a:spLocks/>
                        </wps:cNvSpPr>
                        <wps:spPr bwMode="auto">
                          <a:xfrm>
                            <a:off x="381000" y="141514"/>
                            <a:ext cx="170180" cy="345440"/>
                          </a:xfrm>
                          <a:custGeom>
                            <a:avLst/>
                            <a:gdLst>
                              <a:gd name="T0" fmla="*/ 72 w 72"/>
                              <a:gd name="T1" fmla="*/ 117 h 146"/>
                              <a:gd name="T2" fmla="*/ 30 w 72"/>
                              <a:gd name="T3" fmla="*/ 0 h 146"/>
                              <a:gd name="T4" fmla="*/ 11 w 72"/>
                              <a:gd name="T5" fmla="*/ 14 h 146"/>
                              <a:gd name="T6" fmla="*/ 21 w 72"/>
                              <a:gd name="T7" fmla="*/ 142 h 146"/>
                              <a:gd name="T8" fmla="*/ 39 w 72"/>
                              <a:gd name="T9" fmla="*/ 146 h 146"/>
                              <a:gd name="T10" fmla="*/ 72 w 72"/>
                              <a:gd name="T11" fmla="*/ 117 h 146"/>
                            </a:gdLst>
                            <a:ahLst/>
                            <a:cxnLst>
                              <a:cxn ang="0">
                                <a:pos x="T0" y="T1"/>
                              </a:cxn>
                              <a:cxn ang="0">
                                <a:pos x="T2" y="T3"/>
                              </a:cxn>
                              <a:cxn ang="0">
                                <a:pos x="T4" y="T5"/>
                              </a:cxn>
                              <a:cxn ang="0">
                                <a:pos x="T6" y="T7"/>
                              </a:cxn>
                              <a:cxn ang="0">
                                <a:pos x="T8" y="T9"/>
                              </a:cxn>
                              <a:cxn ang="0">
                                <a:pos x="T10" y="T11"/>
                              </a:cxn>
                            </a:cxnLst>
                            <a:rect l="0" t="0" r="r" b="b"/>
                            <a:pathLst>
                              <a:path w="72" h="146">
                                <a:moveTo>
                                  <a:pt x="72" y="117"/>
                                </a:moveTo>
                                <a:cubicBezTo>
                                  <a:pt x="61" y="75"/>
                                  <a:pt x="44" y="32"/>
                                  <a:pt x="30" y="0"/>
                                </a:cubicBezTo>
                                <a:cubicBezTo>
                                  <a:pt x="18" y="8"/>
                                  <a:pt x="11" y="14"/>
                                  <a:pt x="11" y="14"/>
                                </a:cubicBezTo>
                                <a:cubicBezTo>
                                  <a:pt x="0" y="61"/>
                                  <a:pt x="21" y="142"/>
                                  <a:pt x="21" y="142"/>
                                </a:cubicBezTo>
                                <a:cubicBezTo>
                                  <a:pt x="27" y="144"/>
                                  <a:pt x="33" y="145"/>
                                  <a:pt x="39" y="146"/>
                                </a:cubicBezTo>
                                <a:cubicBezTo>
                                  <a:pt x="58" y="132"/>
                                  <a:pt x="72" y="117"/>
                                  <a:pt x="72" y="117"/>
                                </a:cubicBezTo>
                                <a:close/>
                              </a:path>
                            </a:pathLst>
                          </a:custGeom>
                          <a:solidFill>
                            <a:schemeClr val="accent1">
                              <a:lumMod val="7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s:wsp>
                      <wps:cNvPr id="4" name="Text Box 11"/>
                      <wps:cNvSpPr txBox="1">
                        <a:spLocks noChangeArrowheads="1"/>
                      </wps:cNvSpPr>
                      <wps:spPr bwMode="auto">
                        <a:xfrm>
                          <a:off x="0" y="714375"/>
                          <a:ext cx="2057400" cy="34290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56B23BBC" w14:textId="77777777" w:rsidR="00A62C23" w:rsidRPr="001439FF" w:rsidRDefault="00A62C23" w:rsidP="00A62C23">
                            <w:pPr>
                              <w:pStyle w:val="Logo"/>
                              <w:rPr>
                                <w:lang w:val="en"/>
                              </w:rPr>
                            </w:pPr>
                            <w:r w:rsidRPr="001439FF">
                              <w:rPr>
                                <w:lang w:val="en"/>
                              </w:rPr>
                              <w:t>Financial Consultation</w:t>
                            </w:r>
                          </w:p>
                        </w:txbxContent>
                      </wps:txbx>
                      <wps:bodyPr rot="0" vert="horz" wrap="square" lIns="36576" tIns="36576" rIns="36576" bIns="36576" anchor="t" anchorCtr="0" upright="1">
                        <a:noAutofit/>
                      </wps:bodyPr>
                    </wps:wsp>
                  </wpg:wgp>
                </a:graphicData>
              </a:graphic>
            </wp:inline>
          </w:drawing>
        </mc:Choice>
        <mc:Fallback>
          <w:pict>
            <v:group w14:anchorId="7C3BD018" id="Group 2" o:spid="_x0000_s1027" alt="&quot;&quot;" style="width:162pt;height:83.25pt;mso-position-horizontal-relative:char;mso-position-vertical-relative:line" coordsize="20574,10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">
              <v:group id="Group 9" o:spid="_x0000_s1028" style="position:absolute;left:6191;width:7887;height:5588" coordsize="7888,5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3" o:spid="_x0000_s1029" style="position:absolute;left:4484;top:326;width:3404;height:4782;visibility:visible;mso-wrap-style:square;v-text-anchor:top" coordsize="14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" path="m126,c66,7,23,30,,45v14,32,31,75,42,117c42,162,28,177,9,191v53,11,106,4,106,4c144,106,126,,126,xe" fillcolor="#f28d2c [3207]" stroked="f" strokecolor="#212120">
                  <v:shadow color="#8c8682"/>
                  <v:path arrowok="t" o:connecttype="custom" o:connectlocs="297815,0;0,106520;99272,383471;21273,452117;271815,461585;297815,0" o:connectangles="0,0,0,0,0,0"/>
                </v:shape>
                <v:shape id="Freeform 14" o:spid="_x0000_s1030" style="position:absolute;width:4756;height:5588;visibility:visible;mso-wrap-style:square;v-text-anchor:top" coordsize="201,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" path="m173,74v,,7,-6,19,-14c178,28,166,7,166,7,76,,,62,,62,62,183,134,236,134,236v23,-1,48,-15,67,-30c195,205,189,204,183,202v,,-21,-81,-10,-128xe" fillcolor="#e73454 [3204]" stroked="f" strokecolor="#212120">
                  <v:shadow color="#8c8682"/>
                  <v:path arrowok="t" o:connecttype="custom" o:connectlocs="409360,175217;454319,142068;392796,16575;0,146803;317077,558800;475615,487766;433023,478295;409360,175217" o:connectangles="0,0,0,0,0,0,0,0"/>
                </v:shape>
                <v:shape id="Freeform 15" o:spid="_x0000_s1031" style="position:absolute;left:3810;top:1415;width:1701;height:3454;visibility:visible;mso-wrap-style:square;v-text-anchor:top" coordsize="7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" path="m72,117c61,75,44,32,30,,18,8,11,14,11,14,,61,21,142,21,142v6,2,12,3,18,4c58,132,72,117,72,117xe" fillcolor="#bd1633 [2404]" stroked="f" strokecolor="#212120">
                  <v:shadow color="#8c8682"/>
                  <v:path arrowok="t" o:connecttype="custom" o:connectlocs="170180,276825;70908,0;26000,33124;49636,335976;92181,345440;170180,276825" o:connectangles="0,0,0,0,0,0"/>
                </v:shape>
              </v:group>
              <v:shapetype id="_x0000_t202" coordsize="21600,21600" o:spt="202" path="m,l,21600r21600,l21600,xe">
                <v:stroke joinstyle="miter"/>
                <v:path gradientshapeok="t" o:connecttype="rect"/>
              </v:shapetype>
              <v:shape id="_x0000_s1032" type="#_x0000_t202" style="position:absolute;top:7143;width:2057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" filled="f" fillcolor="#fffffe" stroked="f" strokecolor="#212120" insetpen="t">
                <v:textbox inset="2.88pt,2.88pt,2.88pt,2.88pt">
                  <w:txbxContent>
                    <w:p w14:paraId="56B23BBC" w14:textId="77777777" w:rsidR="00A62C23" w:rsidRPr="001439FF" w:rsidRDefault="00A62C23" w:rsidP="00A62C23">
                      <w:pPr>
                        <w:pStyle w:val="Logo"/>
                        <w:rPr>
                          <w:lang w:val="en"/>
                        </w:rPr>
                      </w:pPr>
                      <w:r w:rsidRPr="001439FF">
                        <w:rPr>
                          <w:lang w:val="en"/>
                        </w:rPr>
                        <w:t>Financial Consultation</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E6878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5A839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772052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25AE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9C6B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42311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5857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3A97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686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A2A0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201DB"/>
    <w:multiLevelType w:val="multilevel"/>
    <w:tmpl w:val="BF8AA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D4670"/>
    <w:multiLevelType w:val="hybridMultilevel"/>
    <w:tmpl w:val="E9843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D1D0B"/>
    <w:multiLevelType w:val="multilevel"/>
    <w:tmpl w:val="DAA0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96B4F"/>
    <w:multiLevelType w:val="multilevel"/>
    <w:tmpl w:val="034C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E65C86"/>
    <w:multiLevelType w:val="multilevel"/>
    <w:tmpl w:val="99722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44460873">
    <w:abstractNumId w:val="9"/>
  </w:num>
  <w:num w:numId="2" w16cid:durableId="992637158">
    <w:abstractNumId w:val="7"/>
  </w:num>
  <w:num w:numId="3" w16cid:durableId="375013234">
    <w:abstractNumId w:val="6"/>
  </w:num>
  <w:num w:numId="4" w16cid:durableId="958612908">
    <w:abstractNumId w:val="5"/>
  </w:num>
  <w:num w:numId="5" w16cid:durableId="509376391">
    <w:abstractNumId w:val="4"/>
  </w:num>
  <w:num w:numId="6" w16cid:durableId="2044358560">
    <w:abstractNumId w:val="8"/>
  </w:num>
  <w:num w:numId="7" w16cid:durableId="249048781">
    <w:abstractNumId w:val="3"/>
  </w:num>
  <w:num w:numId="8" w16cid:durableId="402875196">
    <w:abstractNumId w:val="2"/>
  </w:num>
  <w:num w:numId="9" w16cid:durableId="153107064">
    <w:abstractNumId w:val="1"/>
  </w:num>
  <w:num w:numId="10" w16cid:durableId="166215830">
    <w:abstractNumId w:val="0"/>
  </w:num>
  <w:num w:numId="11" w16cid:durableId="250427920">
    <w:abstractNumId w:val="11"/>
  </w:num>
  <w:num w:numId="12" w16cid:durableId="61148929">
    <w:abstractNumId w:val="14"/>
  </w:num>
  <w:num w:numId="13" w16cid:durableId="1030691476">
    <w:abstractNumId w:val="12"/>
  </w:num>
  <w:num w:numId="14" w16cid:durableId="1511869458">
    <w:abstractNumId w:val="10"/>
  </w:num>
  <w:num w:numId="15" w16cid:durableId="1593914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962"/>
    <w:rsid w:val="000115CE"/>
    <w:rsid w:val="000828F4"/>
    <w:rsid w:val="000C41F2"/>
    <w:rsid w:val="000F51EC"/>
    <w:rsid w:val="000F7122"/>
    <w:rsid w:val="00143202"/>
    <w:rsid w:val="00165993"/>
    <w:rsid w:val="00177783"/>
    <w:rsid w:val="00197635"/>
    <w:rsid w:val="001B4EEF"/>
    <w:rsid w:val="001B670E"/>
    <w:rsid w:val="001B689C"/>
    <w:rsid w:val="00200635"/>
    <w:rsid w:val="00211F7B"/>
    <w:rsid w:val="00254E0D"/>
    <w:rsid w:val="002810E3"/>
    <w:rsid w:val="00283073"/>
    <w:rsid w:val="0030734E"/>
    <w:rsid w:val="00334B25"/>
    <w:rsid w:val="00344525"/>
    <w:rsid w:val="00356101"/>
    <w:rsid w:val="0038000D"/>
    <w:rsid w:val="00385ACF"/>
    <w:rsid w:val="00390787"/>
    <w:rsid w:val="003A5004"/>
    <w:rsid w:val="00415973"/>
    <w:rsid w:val="0041790A"/>
    <w:rsid w:val="00422757"/>
    <w:rsid w:val="00426664"/>
    <w:rsid w:val="00475D96"/>
    <w:rsid w:val="00477474"/>
    <w:rsid w:val="00480B7F"/>
    <w:rsid w:val="004A1893"/>
    <w:rsid w:val="004C287B"/>
    <w:rsid w:val="004C4A44"/>
    <w:rsid w:val="004F71EA"/>
    <w:rsid w:val="004F7C83"/>
    <w:rsid w:val="00507196"/>
    <w:rsid w:val="005125BB"/>
    <w:rsid w:val="005264AB"/>
    <w:rsid w:val="00537F9C"/>
    <w:rsid w:val="00572222"/>
    <w:rsid w:val="005910BC"/>
    <w:rsid w:val="005B168E"/>
    <w:rsid w:val="005D3057"/>
    <w:rsid w:val="005D3DA6"/>
    <w:rsid w:val="005E6F24"/>
    <w:rsid w:val="005F0962"/>
    <w:rsid w:val="0060020E"/>
    <w:rsid w:val="006379BC"/>
    <w:rsid w:val="00642E91"/>
    <w:rsid w:val="006C6CAD"/>
    <w:rsid w:val="006F3B14"/>
    <w:rsid w:val="006F52C6"/>
    <w:rsid w:val="00744EA9"/>
    <w:rsid w:val="00745E0A"/>
    <w:rsid w:val="00752FC4"/>
    <w:rsid w:val="00757E9C"/>
    <w:rsid w:val="007860BB"/>
    <w:rsid w:val="007B4C91"/>
    <w:rsid w:val="007C253C"/>
    <w:rsid w:val="007D70F7"/>
    <w:rsid w:val="007F3D55"/>
    <w:rsid w:val="00830C5F"/>
    <w:rsid w:val="008340B5"/>
    <w:rsid w:val="00834A33"/>
    <w:rsid w:val="00851B43"/>
    <w:rsid w:val="00885E58"/>
    <w:rsid w:val="00896EE1"/>
    <w:rsid w:val="008B0076"/>
    <w:rsid w:val="008C1482"/>
    <w:rsid w:val="008C2737"/>
    <w:rsid w:val="008D0AA7"/>
    <w:rsid w:val="00912A0A"/>
    <w:rsid w:val="00936859"/>
    <w:rsid w:val="009425D9"/>
    <w:rsid w:val="009468D3"/>
    <w:rsid w:val="009521C2"/>
    <w:rsid w:val="0099390D"/>
    <w:rsid w:val="009A039F"/>
    <w:rsid w:val="009A7C92"/>
    <w:rsid w:val="00A17117"/>
    <w:rsid w:val="00A316D3"/>
    <w:rsid w:val="00A5578C"/>
    <w:rsid w:val="00A62C23"/>
    <w:rsid w:val="00A763AE"/>
    <w:rsid w:val="00AC1A6E"/>
    <w:rsid w:val="00B113D1"/>
    <w:rsid w:val="00B55E2A"/>
    <w:rsid w:val="00B63133"/>
    <w:rsid w:val="00BB2ED0"/>
    <w:rsid w:val="00BC0F0A"/>
    <w:rsid w:val="00C11980"/>
    <w:rsid w:val="00C3615A"/>
    <w:rsid w:val="00C37964"/>
    <w:rsid w:val="00C62747"/>
    <w:rsid w:val="00C948EA"/>
    <w:rsid w:val="00CB0809"/>
    <w:rsid w:val="00CB7C48"/>
    <w:rsid w:val="00CD45BA"/>
    <w:rsid w:val="00D04123"/>
    <w:rsid w:val="00D06525"/>
    <w:rsid w:val="00D149F1"/>
    <w:rsid w:val="00D36106"/>
    <w:rsid w:val="00D5212E"/>
    <w:rsid w:val="00D66793"/>
    <w:rsid w:val="00DC7840"/>
    <w:rsid w:val="00E073C9"/>
    <w:rsid w:val="00E36384"/>
    <w:rsid w:val="00E5646A"/>
    <w:rsid w:val="00E62294"/>
    <w:rsid w:val="00E63A04"/>
    <w:rsid w:val="00E64688"/>
    <w:rsid w:val="00E757AB"/>
    <w:rsid w:val="00F32BA2"/>
    <w:rsid w:val="00F55B8D"/>
    <w:rsid w:val="00F71D73"/>
    <w:rsid w:val="00F7204C"/>
    <w:rsid w:val="00F763B1"/>
    <w:rsid w:val="00FA402E"/>
    <w:rsid w:val="00FB49C2"/>
    <w:rsid w:val="00FC0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5E27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12120" w:themeColor="text1"/>
        <w:sz w:val="24"/>
        <w:szCs w:val="24"/>
        <w:lang w:val="en-US" w:eastAsia="en-US" w:bidi="ar-SA"/>
      </w:rPr>
    </w:rPrDefault>
    <w:pPrDefault>
      <w:pPr>
        <w:spacing w:after="360" w:line="312" w:lineRule="auto"/>
      </w:pPr>
    </w:pPrDefault>
  </w:docDefaults>
  <w:latentStyles w:defLockedState="0" w:defUIPriority="99" w:defSemiHidden="0" w:defUnhideWhenUsed="0" w:defQFormat="0" w:count="376">
    <w:lsdException w:name="Normal" w:uiPriority="0" w:qFormat="1"/>
    <w:lsdException w:name="heading 1" w:semiHidden="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6D3"/>
  </w:style>
  <w:style w:type="paragraph" w:styleId="Heading1">
    <w:name w:val="heading 1"/>
    <w:basedOn w:val="Normal"/>
    <w:next w:val="Normal"/>
    <w:link w:val="Heading1Char"/>
    <w:uiPriority w:val="9"/>
    <w:semiHidden/>
    <w:rsid w:val="000F51EC"/>
    <w:pPr>
      <w:keepNext/>
      <w:keepLines/>
      <w:spacing w:before="480" w:after="0"/>
      <w:outlineLvl w:val="0"/>
    </w:pPr>
    <w:rPr>
      <w:rFonts w:asciiTheme="majorHAnsi" w:eastAsiaTheme="majorEastAsia" w:hAnsiTheme="majorHAnsi" w:cstheme="majorBidi"/>
      <w:b/>
      <w:bCs/>
      <w:color w:val="004E6A" w:themeColor="accent2" w:themeShade="80"/>
      <w:sz w:val="28"/>
      <w:szCs w:val="28"/>
    </w:rPr>
  </w:style>
  <w:style w:type="paragraph" w:styleId="Heading2">
    <w:name w:val="heading 2"/>
    <w:basedOn w:val="Normal"/>
    <w:next w:val="Normal"/>
    <w:link w:val="Heading2Char"/>
    <w:uiPriority w:val="9"/>
    <w:semiHidden/>
    <w:pPr>
      <w:keepNext/>
      <w:keepLines/>
      <w:spacing w:before="200" w:after="0"/>
      <w:outlineLvl w:val="1"/>
    </w:pPr>
    <w:rPr>
      <w:rFonts w:asciiTheme="majorHAnsi" w:eastAsiaTheme="majorEastAsia" w:hAnsiTheme="majorHAnsi" w:cstheme="majorBidi"/>
      <w:b/>
      <w:bCs/>
      <w:color w:val="424240" w:themeColor="text1" w:themeTint="D9"/>
      <w:sz w:val="26"/>
      <w:szCs w:val="26"/>
    </w:rPr>
  </w:style>
  <w:style w:type="paragraph" w:styleId="Heading3">
    <w:name w:val="heading 3"/>
    <w:basedOn w:val="Normal"/>
    <w:next w:val="Normal"/>
    <w:link w:val="Heading3Char"/>
    <w:uiPriority w:val="9"/>
    <w:semiHidden/>
    <w:unhideWhenUsed/>
    <w:qFormat/>
    <w:rsid w:val="00572222"/>
    <w:pPr>
      <w:keepNext/>
      <w:keepLines/>
      <w:spacing w:before="40" w:after="0"/>
      <w:outlineLvl w:val="2"/>
    </w:pPr>
    <w:rPr>
      <w:rFonts w:asciiTheme="majorHAnsi" w:eastAsiaTheme="majorEastAsia" w:hAnsiTheme="majorHAnsi" w:cstheme="majorBidi"/>
      <w:color w:val="7D0F22" w:themeColor="accent1" w:themeShade="7F"/>
    </w:rPr>
  </w:style>
  <w:style w:type="paragraph" w:styleId="Heading4">
    <w:name w:val="heading 4"/>
    <w:basedOn w:val="Normal"/>
    <w:next w:val="Normal"/>
    <w:link w:val="Heading4Char"/>
    <w:uiPriority w:val="9"/>
    <w:semiHidden/>
    <w:unhideWhenUsed/>
    <w:qFormat/>
    <w:rsid w:val="00572222"/>
    <w:pPr>
      <w:keepNext/>
      <w:keepLines/>
      <w:spacing w:before="40" w:after="0"/>
      <w:outlineLvl w:val="3"/>
    </w:pPr>
    <w:rPr>
      <w:rFonts w:asciiTheme="majorHAnsi" w:eastAsiaTheme="majorEastAsia" w:hAnsiTheme="majorHAnsi" w:cstheme="majorBidi"/>
      <w:i/>
      <w:iCs/>
      <w:color w:val="BD1633" w:themeColor="accent1" w:themeShade="BF"/>
    </w:rPr>
  </w:style>
  <w:style w:type="paragraph" w:styleId="Heading5">
    <w:name w:val="heading 5"/>
    <w:basedOn w:val="Normal"/>
    <w:next w:val="Normal"/>
    <w:link w:val="Heading5Char"/>
    <w:uiPriority w:val="9"/>
    <w:semiHidden/>
    <w:unhideWhenUsed/>
    <w:qFormat/>
    <w:rsid w:val="00572222"/>
    <w:pPr>
      <w:keepNext/>
      <w:keepLines/>
      <w:spacing w:before="40" w:after="0"/>
      <w:outlineLvl w:val="4"/>
    </w:pPr>
    <w:rPr>
      <w:rFonts w:asciiTheme="majorHAnsi" w:eastAsiaTheme="majorEastAsia" w:hAnsiTheme="majorHAnsi" w:cstheme="majorBidi"/>
      <w:color w:val="BD1633" w:themeColor="accent1" w:themeShade="BF"/>
    </w:rPr>
  </w:style>
  <w:style w:type="paragraph" w:styleId="Heading6">
    <w:name w:val="heading 6"/>
    <w:basedOn w:val="Normal"/>
    <w:next w:val="Normal"/>
    <w:link w:val="Heading6Char"/>
    <w:uiPriority w:val="9"/>
    <w:semiHidden/>
    <w:unhideWhenUsed/>
    <w:qFormat/>
    <w:rsid w:val="00572222"/>
    <w:pPr>
      <w:keepNext/>
      <w:keepLines/>
      <w:spacing w:before="40" w:after="0"/>
      <w:outlineLvl w:val="5"/>
    </w:pPr>
    <w:rPr>
      <w:rFonts w:asciiTheme="majorHAnsi" w:eastAsiaTheme="majorEastAsia" w:hAnsiTheme="majorHAnsi" w:cstheme="majorBidi"/>
      <w:color w:val="7D0F22" w:themeColor="accent1" w:themeShade="7F"/>
    </w:rPr>
  </w:style>
  <w:style w:type="paragraph" w:styleId="Heading7">
    <w:name w:val="heading 7"/>
    <w:basedOn w:val="Normal"/>
    <w:next w:val="Normal"/>
    <w:link w:val="Heading7Char"/>
    <w:uiPriority w:val="9"/>
    <w:semiHidden/>
    <w:unhideWhenUsed/>
    <w:qFormat/>
    <w:rsid w:val="00572222"/>
    <w:pPr>
      <w:keepNext/>
      <w:keepLines/>
      <w:spacing w:before="40" w:after="0"/>
      <w:outlineLvl w:val="6"/>
    </w:pPr>
    <w:rPr>
      <w:rFonts w:asciiTheme="majorHAnsi" w:eastAsiaTheme="majorEastAsia" w:hAnsiTheme="majorHAnsi" w:cstheme="majorBidi"/>
      <w:i/>
      <w:iCs/>
      <w:color w:val="7D0F22" w:themeColor="accent1" w:themeShade="7F"/>
    </w:rPr>
  </w:style>
  <w:style w:type="paragraph" w:styleId="Heading8">
    <w:name w:val="heading 8"/>
    <w:basedOn w:val="Normal"/>
    <w:next w:val="Normal"/>
    <w:link w:val="Heading8Char"/>
    <w:uiPriority w:val="9"/>
    <w:semiHidden/>
    <w:unhideWhenUsed/>
    <w:qFormat/>
    <w:rsid w:val="00572222"/>
    <w:pPr>
      <w:keepNext/>
      <w:keepLines/>
      <w:spacing w:before="40" w:after="0"/>
      <w:outlineLvl w:val="7"/>
    </w:pPr>
    <w:rPr>
      <w:rFonts w:asciiTheme="majorHAnsi" w:eastAsiaTheme="majorEastAsia" w:hAnsiTheme="majorHAnsi" w:cstheme="majorBidi"/>
      <w:color w:val="434341" w:themeColor="text1" w:themeTint="D8"/>
      <w:szCs w:val="21"/>
    </w:rPr>
  </w:style>
  <w:style w:type="paragraph" w:styleId="Heading9">
    <w:name w:val="heading 9"/>
    <w:basedOn w:val="Normal"/>
    <w:next w:val="Normal"/>
    <w:link w:val="Heading9Char"/>
    <w:uiPriority w:val="9"/>
    <w:semiHidden/>
    <w:unhideWhenUsed/>
    <w:qFormat/>
    <w:rsid w:val="00572222"/>
    <w:pPr>
      <w:keepNext/>
      <w:keepLines/>
      <w:spacing w:before="40" w:after="0"/>
      <w:outlineLvl w:val="8"/>
    </w:pPr>
    <w:rPr>
      <w:rFonts w:asciiTheme="majorHAnsi" w:eastAsiaTheme="majorEastAsia" w:hAnsiTheme="majorHAnsi" w:cstheme="majorBidi"/>
      <w:i/>
      <w:iCs/>
      <w:color w:val="434341" w:themeColor="text1" w:themeTint="D8"/>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71EA"/>
    <w:pPr>
      <w:spacing w:after="0"/>
      <w:contextualSpacing/>
      <w:jc w:val="right"/>
    </w:pPr>
    <w:rPr>
      <w:color w:val="E73454" w:themeColor="accent1"/>
      <w:spacing w:val="30"/>
      <w:sz w:val="32"/>
    </w:rPr>
  </w:style>
  <w:style w:type="character" w:customStyle="1" w:styleId="HeaderChar">
    <w:name w:val="Header Char"/>
    <w:basedOn w:val="DefaultParagraphFont"/>
    <w:link w:val="Header"/>
    <w:uiPriority w:val="99"/>
    <w:rsid w:val="004F71EA"/>
    <w:rPr>
      <w:color w:val="E73454" w:themeColor="accent1"/>
      <w:spacing w:val="30"/>
      <w:sz w:val="32"/>
      <w:lang w:val="en-AU"/>
    </w:rPr>
  </w:style>
  <w:style w:type="paragraph" w:styleId="Footer">
    <w:name w:val="footer"/>
    <w:basedOn w:val="Normal"/>
    <w:link w:val="FooterChar"/>
    <w:uiPriority w:val="99"/>
    <w:rsid w:val="00E073C9"/>
    <w:pPr>
      <w:spacing w:after="0" w:line="280" w:lineRule="exact"/>
      <w:ind w:left="6480"/>
    </w:pPr>
    <w:rPr>
      <w:sz w:val="20"/>
    </w:rPr>
  </w:style>
  <w:style w:type="character" w:customStyle="1" w:styleId="FooterChar">
    <w:name w:val="Footer Char"/>
    <w:basedOn w:val="DefaultParagraphFont"/>
    <w:link w:val="Footer"/>
    <w:uiPriority w:val="99"/>
    <w:rsid w:val="00E073C9"/>
    <w:rPr>
      <w:sz w:val="20"/>
    </w:rPr>
  </w:style>
  <w:style w:type="character" w:styleId="PlaceholderText">
    <w:name w:val="Placeholder Text"/>
    <w:basedOn w:val="DefaultParagraphFont"/>
    <w:uiPriority w:val="99"/>
    <w:semiHidden/>
    <w:rsid w:val="00912A0A"/>
    <w:rPr>
      <w:color w:val="2E74B5" w:themeColor="accent5" w:themeShade="BF"/>
      <w:sz w:val="22"/>
    </w:rPr>
  </w:style>
  <w:style w:type="paragraph" w:customStyle="1" w:styleId="ContactInfo">
    <w:name w:val="Contact Info"/>
    <w:basedOn w:val="Normal"/>
    <w:uiPriority w:val="3"/>
    <w:qFormat/>
    <w:rsid w:val="00E073C9"/>
    <w:pPr>
      <w:spacing w:after="80" w:line="280" w:lineRule="exact"/>
      <w:ind w:left="6480"/>
      <w:contextualSpacing/>
    </w:pPr>
    <w:rPr>
      <w:sz w:val="20"/>
      <w:szCs w:val="18"/>
    </w:rPr>
  </w:style>
  <w:style w:type="paragraph" w:styleId="Date">
    <w:name w:val="Date"/>
    <w:basedOn w:val="Normal"/>
    <w:next w:val="Salutation"/>
    <w:link w:val="DateChar"/>
    <w:uiPriority w:val="4"/>
    <w:unhideWhenUsed/>
    <w:qFormat/>
    <w:pPr>
      <w:spacing w:before="720" w:after="960"/>
    </w:pPr>
  </w:style>
  <w:style w:type="character" w:customStyle="1" w:styleId="DateChar">
    <w:name w:val="Date Char"/>
    <w:basedOn w:val="DefaultParagraphFont"/>
    <w:link w:val="Date"/>
    <w:uiPriority w:val="4"/>
    <w:rsid w:val="00752FC4"/>
  </w:style>
  <w:style w:type="paragraph" w:styleId="Closing">
    <w:name w:val="Closing"/>
    <w:basedOn w:val="Normal"/>
    <w:next w:val="Signature"/>
    <w:link w:val="ClosingChar"/>
    <w:uiPriority w:val="6"/>
    <w:unhideWhenUsed/>
    <w:qFormat/>
    <w:rsid w:val="00254E0D"/>
    <w:pPr>
      <w:spacing w:after="960"/>
    </w:pPr>
  </w:style>
  <w:style w:type="character" w:customStyle="1" w:styleId="ClosingChar">
    <w:name w:val="Closing Char"/>
    <w:basedOn w:val="DefaultParagraphFont"/>
    <w:link w:val="Closing"/>
    <w:uiPriority w:val="6"/>
    <w:rsid w:val="00254E0D"/>
    <w:rPr>
      <w:color w:val="auto"/>
    </w:rPr>
  </w:style>
  <w:style w:type="character" w:customStyle="1" w:styleId="Heading1Char">
    <w:name w:val="Heading 1 Char"/>
    <w:basedOn w:val="DefaultParagraphFont"/>
    <w:link w:val="Heading1"/>
    <w:uiPriority w:val="9"/>
    <w:semiHidden/>
    <w:rsid w:val="00254E0D"/>
    <w:rPr>
      <w:rFonts w:asciiTheme="majorHAnsi" w:eastAsiaTheme="majorEastAsia" w:hAnsiTheme="majorHAnsi" w:cstheme="majorBidi"/>
      <w:b/>
      <w:bCs/>
      <w:color w:val="004E6A" w:themeColor="accent2" w:themeShade="80"/>
      <w:sz w:val="28"/>
      <w:szCs w:val="28"/>
    </w:rPr>
  </w:style>
  <w:style w:type="character" w:customStyle="1" w:styleId="Heading2Char">
    <w:name w:val="Heading 2 Char"/>
    <w:basedOn w:val="DefaultParagraphFont"/>
    <w:link w:val="Heading2"/>
    <w:uiPriority w:val="9"/>
    <w:semiHidden/>
    <w:rsid w:val="00254E0D"/>
    <w:rPr>
      <w:rFonts w:asciiTheme="majorHAnsi" w:eastAsiaTheme="majorEastAsia" w:hAnsiTheme="majorHAnsi" w:cstheme="majorBidi"/>
      <w:b/>
      <w:bCs/>
      <w:color w:val="424240" w:themeColor="text1" w:themeTint="D9"/>
      <w:sz w:val="26"/>
      <w:szCs w:val="26"/>
    </w:rPr>
  </w:style>
  <w:style w:type="table" w:styleId="TableGrid">
    <w:name w:val="Table Grid"/>
    <w:basedOn w:val="TableNormal"/>
    <w:uiPriority w:val="59"/>
    <w:rsid w:val="005125B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222"/>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72222"/>
    <w:rPr>
      <w:rFonts w:ascii="Segoe UI" w:hAnsi="Segoe UI" w:cs="Segoe UI"/>
      <w:kern w:val="16"/>
      <w:sz w:val="22"/>
      <w:szCs w:val="18"/>
      <w14:ligatures w14:val="standardContextual"/>
      <w14:numForm w14:val="oldStyle"/>
      <w14:numSpacing w14:val="proportional"/>
      <w14:cntxtAlts/>
    </w:rPr>
  </w:style>
  <w:style w:type="paragraph" w:styleId="Bibliography">
    <w:name w:val="Bibliography"/>
    <w:basedOn w:val="Normal"/>
    <w:next w:val="Normal"/>
    <w:uiPriority w:val="37"/>
    <w:semiHidden/>
    <w:unhideWhenUsed/>
    <w:rsid w:val="00572222"/>
  </w:style>
  <w:style w:type="paragraph" w:styleId="BlockText">
    <w:name w:val="Block Text"/>
    <w:basedOn w:val="Normal"/>
    <w:uiPriority w:val="99"/>
    <w:semiHidden/>
    <w:unhideWhenUsed/>
    <w:rsid w:val="000F51EC"/>
    <w:pPr>
      <w:pBdr>
        <w:top w:val="single" w:sz="2" w:space="10" w:color="E73454" w:themeColor="accent1" w:frame="1"/>
        <w:left w:val="single" w:sz="2" w:space="10" w:color="E73454" w:themeColor="accent1" w:frame="1"/>
        <w:bottom w:val="single" w:sz="2" w:space="10" w:color="E73454" w:themeColor="accent1" w:frame="1"/>
        <w:right w:val="single" w:sz="2" w:space="10" w:color="E73454" w:themeColor="accent1" w:frame="1"/>
      </w:pBdr>
      <w:ind w:left="1152" w:right="1152"/>
    </w:pPr>
    <w:rPr>
      <w:rFonts w:eastAsiaTheme="minorEastAsia"/>
      <w:i/>
      <w:iCs/>
      <w:color w:val="BD1633" w:themeColor="accent1" w:themeShade="BF"/>
    </w:rPr>
  </w:style>
  <w:style w:type="paragraph" w:styleId="BodyText">
    <w:name w:val="Body Text"/>
    <w:basedOn w:val="Normal"/>
    <w:link w:val="BodyTextChar"/>
    <w:uiPriority w:val="99"/>
    <w:semiHidden/>
    <w:unhideWhenUsed/>
    <w:rsid w:val="00572222"/>
    <w:pPr>
      <w:spacing w:after="120"/>
    </w:pPr>
  </w:style>
  <w:style w:type="character" w:customStyle="1" w:styleId="BodyTextChar">
    <w:name w:val="Body Text Char"/>
    <w:basedOn w:val="DefaultParagraphFont"/>
    <w:link w:val="BodyText"/>
    <w:uiPriority w:val="99"/>
    <w:semiHidden/>
    <w:rsid w:val="00572222"/>
    <w:rPr>
      <w:kern w:val="16"/>
      <w:sz w:val="22"/>
      <w14:ligatures w14:val="standardContextual"/>
      <w14:numForm w14:val="oldStyle"/>
      <w14:numSpacing w14:val="proportional"/>
      <w14:cntxtAlts/>
    </w:rPr>
  </w:style>
  <w:style w:type="paragraph" w:styleId="BodyText2">
    <w:name w:val="Body Text 2"/>
    <w:basedOn w:val="Normal"/>
    <w:link w:val="BodyText2Char"/>
    <w:uiPriority w:val="99"/>
    <w:semiHidden/>
    <w:unhideWhenUsed/>
    <w:rsid w:val="00572222"/>
    <w:pPr>
      <w:spacing w:after="120" w:line="480" w:lineRule="auto"/>
    </w:pPr>
  </w:style>
  <w:style w:type="character" w:customStyle="1" w:styleId="BodyText2Char">
    <w:name w:val="Body Text 2 Char"/>
    <w:basedOn w:val="DefaultParagraphFont"/>
    <w:link w:val="BodyText2"/>
    <w:uiPriority w:val="99"/>
    <w:semiHidden/>
    <w:rsid w:val="00572222"/>
    <w:rPr>
      <w:kern w:val="16"/>
      <w:sz w:val="22"/>
      <w14:ligatures w14:val="standardContextual"/>
      <w14:numForm w14:val="oldStyle"/>
      <w14:numSpacing w14:val="proportional"/>
      <w14:cntxtAlts/>
    </w:rPr>
  </w:style>
  <w:style w:type="paragraph" w:styleId="BodyText3">
    <w:name w:val="Body Text 3"/>
    <w:basedOn w:val="Normal"/>
    <w:link w:val="BodyText3Char"/>
    <w:uiPriority w:val="99"/>
    <w:semiHidden/>
    <w:unhideWhenUsed/>
    <w:rsid w:val="00572222"/>
    <w:pPr>
      <w:spacing w:after="120"/>
    </w:pPr>
    <w:rPr>
      <w:szCs w:val="16"/>
    </w:rPr>
  </w:style>
  <w:style w:type="character" w:customStyle="1" w:styleId="BodyText3Char">
    <w:name w:val="Body Text 3 Char"/>
    <w:basedOn w:val="DefaultParagraphFont"/>
    <w:link w:val="BodyText3"/>
    <w:uiPriority w:val="99"/>
    <w:semiHidden/>
    <w:rsid w:val="00572222"/>
    <w:rPr>
      <w:kern w:val="16"/>
      <w:sz w:val="22"/>
      <w:szCs w:val="16"/>
      <w14:ligatures w14:val="standardContextual"/>
      <w14:numForm w14:val="oldStyle"/>
      <w14:numSpacing w14:val="proportional"/>
      <w14:cntxtAlts/>
    </w:rPr>
  </w:style>
  <w:style w:type="paragraph" w:styleId="BodyTextFirstIndent">
    <w:name w:val="Body Text First Indent"/>
    <w:basedOn w:val="BodyText"/>
    <w:link w:val="BodyTextFirstIndentChar"/>
    <w:uiPriority w:val="99"/>
    <w:semiHidden/>
    <w:unhideWhenUsed/>
    <w:rsid w:val="00572222"/>
    <w:pPr>
      <w:spacing w:after="300"/>
      <w:ind w:firstLine="360"/>
    </w:pPr>
  </w:style>
  <w:style w:type="character" w:customStyle="1" w:styleId="BodyTextFirstIndentChar">
    <w:name w:val="Body Text First Indent Char"/>
    <w:basedOn w:val="BodyTextChar"/>
    <w:link w:val="BodyTextFirstIndent"/>
    <w:uiPriority w:val="99"/>
    <w:semiHidden/>
    <w:rsid w:val="00572222"/>
    <w:rPr>
      <w:kern w:val="16"/>
      <w:sz w:val="22"/>
      <w14:ligatures w14:val="standardContextual"/>
      <w14:numForm w14:val="oldStyle"/>
      <w14:numSpacing w14:val="proportional"/>
      <w14:cntxtAlts/>
    </w:rPr>
  </w:style>
  <w:style w:type="paragraph" w:styleId="BodyTextIndent">
    <w:name w:val="Body Text Indent"/>
    <w:basedOn w:val="Normal"/>
    <w:link w:val="BodyTextIndentChar"/>
    <w:uiPriority w:val="99"/>
    <w:semiHidden/>
    <w:unhideWhenUsed/>
    <w:rsid w:val="00572222"/>
    <w:pPr>
      <w:spacing w:after="120"/>
      <w:ind w:left="360"/>
    </w:pPr>
  </w:style>
  <w:style w:type="character" w:customStyle="1" w:styleId="BodyTextIndentChar">
    <w:name w:val="Body Text Indent Char"/>
    <w:basedOn w:val="DefaultParagraphFont"/>
    <w:link w:val="BodyTextIndent"/>
    <w:uiPriority w:val="99"/>
    <w:semiHidden/>
    <w:rsid w:val="00572222"/>
    <w:rPr>
      <w:kern w:val="16"/>
      <w:sz w:val="22"/>
      <w14:ligatures w14:val="standardContextual"/>
      <w14:numForm w14:val="oldStyle"/>
      <w14:numSpacing w14:val="proportional"/>
      <w14:cntxtAlts/>
    </w:rPr>
  </w:style>
  <w:style w:type="paragraph" w:styleId="BodyTextFirstIndent2">
    <w:name w:val="Body Text First Indent 2"/>
    <w:basedOn w:val="BodyTextIndent"/>
    <w:link w:val="BodyTextFirstIndent2Char"/>
    <w:uiPriority w:val="99"/>
    <w:semiHidden/>
    <w:unhideWhenUsed/>
    <w:rsid w:val="00572222"/>
    <w:pPr>
      <w:spacing w:after="300"/>
      <w:ind w:firstLine="360"/>
    </w:pPr>
  </w:style>
  <w:style w:type="character" w:customStyle="1" w:styleId="BodyTextFirstIndent2Char">
    <w:name w:val="Body Text First Indent 2 Char"/>
    <w:basedOn w:val="BodyTextIndentChar"/>
    <w:link w:val="BodyTextFirstIndent2"/>
    <w:uiPriority w:val="99"/>
    <w:semiHidden/>
    <w:rsid w:val="00572222"/>
    <w:rPr>
      <w:kern w:val="16"/>
      <w:sz w:val="22"/>
      <w14:ligatures w14:val="standardContextual"/>
      <w14:numForm w14:val="oldStyle"/>
      <w14:numSpacing w14:val="proportional"/>
      <w14:cntxtAlts/>
    </w:rPr>
  </w:style>
  <w:style w:type="paragraph" w:styleId="BodyTextIndent2">
    <w:name w:val="Body Text Indent 2"/>
    <w:basedOn w:val="Normal"/>
    <w:link w:val="BodyTextIndent2Char"/>
    <w:uiPriority w:val="99"/>
    <w:semiHidden/>
    <w:unhideWhenUsed/>
    <w:rsid w:val="00572222"/>
    <w:pPr>
      <w:spacing w:after="120" w:line="480" w:lineRule="auto"/>
      <w:ind w:left="360"/>
    </w:pPr>
  </w:style>
  <w:style w:type="character" w:customStyle="1" w:styleId="BodyTextIndent2Char">
    <w:name w:val="Body Text Indent 2 Char"/>
    <w:basedOn w:val="DefaultParagraphFont"/>
    <w:link w:val="BodyTextIndent2"/>
    <w:uiPriority w:val="99"/>
    <w:semiHidden/>
    <w:rsid w:val="00572222"/>
    <w:rPr>
      <w:kern w:val="16"/>
      <w:sz w:val="22"/>
      <w14:ligatures w14:val="standardContextual"/>
      <w14:numForm w14:val="oldStyle"/>
      <w14:numSpacing w14:val="proportional"/>
      <w14:cntxtAlts/>
    </w:rPr>
  </w:style>
  <w:style w:type="paragraph" w:styleId="BodyTextIndent3">
    <w:name w:val="Body Text Indent 3"/>
    <w:basedOn w:val="Normal"/>
    <w:link w:val="BodyTextIndent3Char"/>
    <w:uiPriority w:val="99"/>
    <w:semiHidden/>
    <w:unhideWhenUsed/>
    <w:rsid w:val="00572222"/>
    <w:pPr>
      <w:spacing w:after="120"/>
      <w:ind w:left="360"/>
    </w:pPr>
    <w:rPr>
      <w:szCs w:val="16"/>
    </w:rPr>
  </w:style>
  <w:style w:type="character" w:customStyle="1" w:styleId="BodyTextIndent3Char">
    <w:name w:val="Body Text Indent 3 Char"/>
    <w:basedOn w:val="DefaultParagraphFont"/>
    <w:link w:val="BodyTextIndent3"/>
    <w:uiPriority w:val="99"/>
    <w:semiHidden/>
    <w:rsid w:val="00572222"/>
    <w:rPr>
      <w:kern w:val="16"/>
      <w:sz w:val="22"/>
      <w:szCs w:val="16"/>
      <w14:ligatures w14:val="standardContextual"/>
      <w14:numForm w14:val="oldStyle"/>
      <w14:numSpacing w14:val="proportional"/>
      <w14:cntxtAlts/>
    </w:rPr>
  </w:style>
  <w:style w:type="character" w:styleId="BookTitle">
    <w:name w:val="Book Title"/>
    <w:basedOn w:val="DefaultParagraphFont"/>
    <w:uiPriority w:val="33"/>
    <w:semiHidden/>
    <w:qFormat/>
    <w:rsid w:val="00572222"/>
    <w:rPr>
      <w:b/>
      <w:bCs/>
      <w:i/>
      <w:iCs/>
      <w:spacing w:val="5"/>
      <w:sz w:val="22"/>
    </w:rPr>
  </w:style>
  <w:style w:type="paragraph" w:styleId="Caption">
    <w:name w:val="caption"/>
    <w:basedOn w:val="Normal"/>
    <w:next w:val="Normal"/>
    <w:uiPriority w:val="35"/>
    <w:semiHidden/>
    <w:unhideWhenUsed/>
    <w:qFormat/>
    <w:rsid w:val="00572222"/>
    <w:pPr>
      <w:spacing w:after="200"/>
    </w:pPr>
    <w:rPr>
      <w:i/>
      <w:iCs/>
      <w:color w:val="000000" w:themeColor="text2"/>
      <w:szCs w:val="18"/>
    </w:rPr>
  </w:style>
  <w:style w:type="table" w:styleId="ColorfulGrid">
    <w:name w:val="Colorful Grid"/>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3D3D1" w:themeFill="text1" w:themeFillTint="33"/>
    </w:tcPr>
    <w:tblStylePr w:type="firstRow">
      <w:rPr>
        <w:b/>
        <w:bCs/>
      </w:rPr>
      <w:tblPr/>
      <w:tcPr>
        <w:shd w:val="clear" w:color="auto" w:fill="A7A7A4" w:themeFill="text1" w:themeFillTint="66"/>
      </w:tcPr>
    </w:tblStylePr>
    <w:tblStylePr w:type="lastRow">
      <w:rPr>
        <w:b/>
        <w:bCs/>
        <w:color w:val="212120" w:themeColor="text1"/>
      </w:rPr>
      <w:tblPr/>
      <w:tcPr>
        <w:shd w:val="clear" w:color="auto" w:fill="A7A7A4" w:themeFill="text1" w:themeFillTint="66"/>
      </w:tcPr>
    </w:tblStylePr>
    <w:tblStylePr w:type="firstCol">
      <w:rPr>
        <w:color w:val="FFFFFF" w:themeColor="background1"/>
      </w:rPr>
      <w:tblPr/>
      <w:tcPr>
        <w:shd w:val="clear" w:color="auto" w:fill="181818" w:themeFill="text1" w:themeFillShade="BF"/>
      </w:tcPr>
    </w:tblStylePr>
    <w:tblStylePr w:type="lastCol">
      <w:rPr>
        <w:color w:val="FFFFFF" w:themeColor="background1"/>
      </w:rPr>
      <w:tblPr/>
      <w:tcPr>
        <w:shd w:val="clear" w:color="auto" w:fill="181818" w:themeFill="text1" w:themeFillShade="BF"/>
      </w:tc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ColorfulGrid-Accent1">
    <w:name w:val="Colorful Grid Accent 1"/>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AD6DC" w:themeFill="accent1" w:themeFillTint="33"/>
    </w:tcPr>
    <w:tblStylePr w:type="firstRow">
      <w:rPr>
        <w:b/>
        <w:bCs/>
      </w:rPr>
      <w:tblPr/>
      <w:tcPr>
        <w:shd w:val="clear" w:color="auto" w:fill="F5ADBA" w:themeFill="accent1" w:themeFillTint="66"/>
      </w:tcPr>
    </w:tblStylePr>
    <w:tblStylePr w:type="lastRow">
      <w:rPr>
        <w:b/>
        <w:bCs/>
        <w:color w:val="212120" w:themeColor="text1"/>
      </w:rPr>
      <w:tblPr/>
      <w:tcPr>
        <w:shd w:val="clear" w:color="auto" w:fill="F5ADBA" w:themeFill="accent1" w:themeFillTint="66"/>
      </w:tcPr>
    </w:tblStylePr>
    <w:tblStylePr w:type="firstCol">
      <w:rPr>
        <w:color w:val="FFFFFF" w:themeColor="background1"/>
      </w:rPr>
      <w:tblPr/>
      <w:tcPr>
        <w:shd w:val="clear" w:color="auto" w:fill="BD1633" w:themeFill="accent1" w:themeFillShade="BF"/>
      </w:tcPr>
    </w:tblStylePr>
    <w:tblStylePr w:type="lastCol">
      <w:rPr>
        <w:color w:val="FFFFFF" w:themeColor="background1"/>
      </w:rPr>
      <w:tblPr/>
      <w:tcPr>
        <w:shd w:val="clear" w:color="auto" w:fill="BD1633" w:themeFill="accent1" w:themeFillShade="BF"/>
      </w:tc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ColorfulGrid-Accent2">
    <w:name w:val="Colorful Grid Accent 2"/>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C3EFFF" w:themeFill="accent2" w:themeFillTint="33"/>
    </w:tcPr>
    <w:tblStylePr w:type="firstRow">
      <w:rPr>
        <w:b/>
        <w:bCs/>
      </w:rPr>
      <w:tblPr/>
      <w:tcPr>
        <w:shd w:val="clear" w:color="auto" w:fill="88DFFF" w:themeFill="accent2" w:themeFillTint="66"/>
      </w:tcPr>
    </w:tblStylePr>
    <w:tblStylePr w:type="lastRow">
      <w:rPr>
        <w:b/>
        <w:bCs/>
        <w:color w:val="212120" w:themeColor="text1"/>
      </w:rPr>
      <w:tblPr/>
      <w:tcPr>
        <w:shd w:val="clear" w:color="auto" w:fill="88DFFF" w:themeFill="accent2" w:themeFillTint="66"/>
      </w:tcPr>
    </w:tblStylePr>
    <w:tblStylePr w:type="firstCol">
      <w:rPr>
        <w:color w:val="FFFFFF" w:themeColor="background1"/>
      </w:rPr>
      <w:tblPr/>
      <w:tcPr>
        <w:shd w:val="clear" w:color="auto" w:fill="00749F" w:themeFill="accent2" w:themeFillShade="BF"/>
      </w:tcPr>
    </w:tblStylePr>
    <w:tblStylePr w:type="lastCol">
      <w:rPr>
        <w:color w:val="FFFFFF" w:themeColor="background1"/>
      </w:rPr>
      <w:tblPr/>
      <w:tcPr>
        <w:shd w:val="clear" w:color="auto" w:fill="00749F" w:themeFill="accent2" w:themeFillShade="BF"/>
      </w:tc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ColorfulGrid-Accent3">
    <w:name w:val="Colorful Grid Accent 3"/>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FBFA" w:themeFill="accent3" w:themeFillTint="33"/>
    </w:tcPr>
    <w:tblStylePr w:type="firstRow">
      <w:rPr>
        <w:b/>
        <w:bCs/>
      </w:rPr>
      <w:tblPr/>
      <w:tcPr>
        <w:shd w:val="clear" w:color="auto" w:fill="F9F8F5" w:themeFill="accent3" w:themeFillTint="66"/>
      </w:tcPr>
    </w:tblStylePr>
    <w:tblStylePr w:type="lastRow">
      <w:rPr>
        <w:b/>
        <w:bCs/>
        <w:color w:val="212120" w:themeColor="text1"/>
      </w:rPr>
      <w:tblPr/>
      <w:tcPr>
        <w:shd w:val="clear" w:color="auto" w:fill="F9F8F5" w:themeFill="accent3" w:themeFillTint="66"/>
      </w:tcPr>
    </w:tblStylePr>
    <w:tblStylePr w:type="firstCol">
      <w:rPr>
        <w:color w:val="FFFFFF" w:themeColor="background1"/>
      </w:rPr>
      <w:tblPr/>
      <w:tcPr>
        <w:shd w:val="clear" w:color="auto" w:fill="C5B89C" w:themeFill="accent3" w:themeFillShade="BF"/>
      </w:tcPr>
    </w:tblStylePr>
    <w:tblStylePr w:type="lastCol">
      <w:rPr>
        <w:color w:val="FFFFFF" w:themeColor="background1"/>
      </w:rPr>
      <w:tblPr/>
      <w:tcPr>
        <w:shd w:val="clear" w:color="auto" w:fill="C5B89C" w:themeFill="accent3" w:themeFillShade="BF"/>
      </w:tc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ColorfulGrid-Accent4">
    <w:name w:val="Colorful Grid Accent 4"/>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FCE7D4" w:themeFill="accent4" w:themeFillTint="33"/>
    </w:tcPr>
    <w:tblStylePr w:type="firstRow">
      <w:rPr>
        <w:b/>
        <w:bCs/>
      </w:rPr>
      <w:tblPr/>
      <w:tcPr>
        <w:shd w:val="clear" w:color="auto" w:fill="F9D1AA" w:themeFill="accent4" w:themeFillTint="66"/>
      </w:tcPr>
    </w:tblStylePr>
    <w:tblStylePr w:type="lastRow">
      <w:rPr>
        <w:b/>
        <w:bCs/>
        <w:color w:val="212120" w:themeColor="text1"/>
      </w:rPr>
      <w:tblPr/>
      <w:tcPr>
        <w:shd w:val="clear" w:color="auto" w:fill="F9D1AA" w:themeFill="accent4" w:themeFillTint="66"/>
      </w:tcPr>
    </w:tblStylePr>
    <w:tblStylePr w:type="firstCol">
      <w:rPr>
        <w:color w:val="FFFFFF" w:themeColor="background1"/>
      </w:rPr>
      <w:tblPr/>
      <w:tcPr>
        <w:shd w:val="clear" w:color="auto" w:fill="C9680C" w:themeFill="accent4" w:themeFillShade="BF"/>
      </w:tcPr>
    </w:tblStylePr>
    <w:tblStylePr w:type="lastCol">
      <w:rPr>
        <w:color w:val="FFFFFF" w:themeColor="background1"/>
      </w:rPr>
      <w:tblPr/>
      <w:tcPr>
        <w:shd w:val="clear" w:color="auto" w:fill="C9680C" w:themeFill="accent4" w:themeFillShade="BF"/>
      </w:tc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ColorfulGrid-Accent5">
    <w:name w:val="Colorful Grid Accent 5"/>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21212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572222"/>
    <w:pPr>
      <w:spacing w:after="0"/>
    </w:p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21212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572222"/>
    <w:pPr>
      <w:spacing w:after="0"/>
    </w:pPr>
    <w:tblPr>
      <w:tblStyleRowBandSize w:val="1"/>
      <w:tblStyleColBandSize w:val="1"/>
    </w:tblPr>
    <w:tcPr>
      <w:shd w:val="clear" w:color="auto" w:fill="E9E9E8" w:themeFill="tex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C8C7" w:themeFill="text1" w:themeFillTint="3F"/>
      </w:tcPr>
    </w:tblStylePr>
    <w:tblStylePr w:type="band1Horz">
      <w:tblPr/>
      <w:tcPr>
        <w:shd w:val="clear" w:color="auto" w:fill="D3D3D1" w:themeFill="text1" w:themeFillTint="33"/>
      </w:tcPr>
    </w:tblStylePr>
  </w:style>
  <w:style w:type="table" w:styleId="ColorfulList-Accent1">
    <w:name w:val="Colorful List Accent 1"/>
    <w:basedOn w:val="TableNormal"/>
    <w:uiPriority w:val="72"/>
    <w:semiHidden/>
    <w:unhideWhenUsed/>
    <w:rsid w:val="00572222"/>
    <w:pPr>
      <w:spacing w:after="0"/>
    </w:pPr>
    <w:tblPr>
      <w:tblStyleRowBandSize w:val="1"/>
      <w:tblStyleColBandSize w:val="1"/>
    </w:tblPr>
    <w:tcPr>
      <w:shd w:val="clear" w:color="auto" w:fill="FCEBEE" w:themeFill="accent1"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CD4" w:themeFill="accent1" w:themeFillTint="3F"/>
      </w:tcPr>
    </w:tblStylePr>
    <w:tblStylePr w:type="band1Horz">
      <w:tblPr/>
      <w:tcPr>
        <w:shd w:val="clear" w:color="auto" w:fill="FAD6DC" w:themeFill="accent1" w:themeFillTint="33"/>
      </w:tcPr>
    </w:tblStylePr>
  </w:style>
  <w:style w:type="table" w:styleId="ColorfulList-Accent2">
    <w:name w:val="Colorful List Accent 2"/>
    <w:basedOn w:val="TableNormal"/>
    <w:uiPriority w:val="72"/>
    <w:semiHidden/>
    <w:unhideWhenUsed/>
    <w:rsid w:val="00572222"/>
    <w:pPr>
      <w:spacing w:after="0"/>
    </w:pPr>
    <w:tblPr>
      <w:tblStyleRowBandSize w:val="1"/>
      <w:tblStyleColBandSize w:val="1"/>
    </w:tblPr>
    <w:tcPr>
      <w:shd w:val="clear" w:color="auto" w:fill="E1F7FF" w:themeFill="accent2" w:themeFillTint="19"/>
    </w:tcPr>
    <w:tblStylePr w:type="firstRow">
      <w:rPr>
        <w:b/>
        <w:bCs/>
        <w:color w:val="FFFFFF" w:themeColor="background1"/>
      </w:rPr>
      <w:tblPr/>
      <w:tcPr>
        <w:tcBorders>
          <w:bottom w:val="single" w:sz="12" w:space="0" w:color="FFFFFF" w:themeColor="background1"/>
        </w:tcBorders>
        <w:shd w:val="clear" w:color="auto" w:fill="007CAA" w:themeFill="accent2" w:themeFillShade="CC"/>
      </w:tcPr>
    </w:tblStylePr>
    <w:tblStylePr w:type="lastRow">
      <w:rPr>
        <w:b/>
        <w:bCs/>
        <w:color w:val="007CAA" w:themeColor="accent2"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BFF" w:themeFill="accent2" w:themeFillTint="3F"/>
      </w:tcPr>
    </w:tblStylePr>
    <w:tblStylePr w:type="band1Horz">
      <w:tblPr/>
      <w:tcPr>
        <w:shd w:val="clear" w:color="auto" w:fill="C3EFFF" w:themeFill="accent2" w:themeFillTint="33"/>
      </w:tcPr>
    </w:tblStylePr>
  </w:style>
  <w:style w:type="table" w:styleId="ColorfulList-Accent3">
    <w:name w:val="Colorful List Accent 3"/>
    <w:basedOn w:val="TableNormal"/>
    <w:uiPriority w:val="72"/>
    <w:semiHidden/>
    <w:unhideWhenUsed/>
    <w:rsid w:val="00572222"/>
    <w:pPr>
      <w:spacing w:after="0"/>
    </w:pPr>
    <w:tblPr>
      <w:tblStyleRowBandSize w:val="1"/>
      <w:tblStyleColBandSize w:val="1"/>
    </w:tblPr>
    <w:tcPr>
      <w:shd w:val="clear" w:color="auto" w:fill="FDFDFC" w:themeFill="accent3" w:themeFillTint="19"/>
    </w:tcPr>
    <w:tblStylePr w:type="firstRow">
      <w:rPr>
        <w:b/>
        <w:bCs/>
        <w:color w:val="FFFFFF" w:themeColor="background1"/>
      </w:rPr>
      <w:tblPr/>
      <w:tcPr>
        <w:tcBorders>
          <w:bottom w:val="single" w:sz="12" w:space="0" w:color="FFFFFF" w:themeColor="background1"/>
        </w:tcBorders>
        <w:shd w:val="clear" w:color="auto" w:fill="D76F0D" w:themeFill="accent4" w:themeFillShade="CC"/>
      </w:tcPr>
    </w:tblStylePr>
    <w:tblStylePr w:type="lastRow">
      <w:rPr>
        <w:b/>
        <w:bCs/>
        <w:color w:val="D76F0D" w:themeColor="accent4"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FAF8" w:themeFill="accent3" w:themeFillTint="3F"/>
      </w:tcPr>
    </w:tblStylePr>
    <w:tblStylePr w:type="band1Horz">
      <w:tblPr/>
      <w:tcPr>
        <w:shd w:val="clear" w:color="auto" w:fill="FCFBFA" w:themeFill="accent3" w:themeFillTint="33"/>
      </w:tcPr>
    </w:tblStylePr>
  </w:style>
  <w:style w:type="table" w:styleId="ColorfulList-Accent4">
    <w:name w:val="Colorful List Accent 4"/>
    <w:basedOn w:val="TableNormal"/>
    <w:uiPriority w:val="72"/>
    <w:semiHidden/>
    <w:unhideWhenUsed/>
    <w:rsid w:val="00572222"/>
    <w:pPr>
      <w:spacing w:after="0"/>
    </w:pPr>
    <w:tblPr>
      <w:tblStyleRowBandSize w:val="1"/>
      <w:tblStyleColBandSize w:val="1"/>
    </w:tblPr>
    <w:tcPr>
      <w:shd w:val="clear" w:color="auto" w:fill="FDF3EA" w:themeFill="accent4" w:themeFillTint="19"/>
    </w:tcPr>
    <w:tblStylePr w:type="firstRow">
      <w:rPr>
        <w:b/>
        <w:bCs/>
        <w:color w:val="FFFFFF" w:themeColor="background1"/>
      </w:rPr>
      <w:tblPr/>
      <w:tcPr>
        <w:tcBorders>
          <w:bottom w:val="single" w:sz="12" w:space="0" w:color="FFFFFF" w:themeColor="background1"/>
        </w:tcBorders>
        <w:shd w:val="clear" w:color="auto" w:fill="CEC3AB" w:themeFill="accent3" w:themeFillShade="CC"/>
      </w:tcPr>
    </w:tblStylePr>
    <w:tblStylePr w:type="lastRow">
      <w:rPr>
        <w:b/>
        <w:bCs/>
        <w:color w:val="CEC3AB" w:themeColor="accent3"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A" w:themeFill="accent4" w:themeFillTint="3F"/>
      </w:tcPr>
    </w:tblStylePr>
    <w:tblStylePr w:type="band1Horz">
      <w:tblPr/>
      <w:tcPr>
        <w:shd w:val="clear" w:color="auto" w:fill="FCE7D4" w:themeFill="accent4" w:themeFillTint="33"/>
      </w:tcPr>
    </w:tblStylePr>
  </w:style>
  <w:style w:type="table" w:styleId="ColorfulList-Accent5">
    <w:name w:val="Colorful List Accent 5"/>
    <w:basedOn w:val="TableNormal"/>
    <w:uiPriority w:val="72"/>
    <w:semiHidden/>
    <w:unhideWhenUsed/>
    <w:rsid w:val="00572222"/>
    <w:pPr>
      <w:spacing w:after="0"/>
    </w:p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572222"/>
    <w:pPr>
      <w:spacing w:after="0"/>
    </w:p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21212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212120" w:themeColor="text1"/>
        <w:bottom w:val="single" w:sz="4" w:space="0" w:color="212120" w:themeColor="text1"/>
        <w:right w:val="single" w:sz="4" w:space="0" w:color="212120" w:themeColor="text1"/>
        <w:insideH w:val="single" w:sz="4" w:space="0" w:color="FFFFFF" w:themeColor="background1"/>
        <w:insideV w:val="single" w:sz="4" w:space="0" w:color="FFFFFF" w:themeColor="background1"/>
      </w:tblBorders>
    </w:tblPr>
    <w:tcPr>
      <w:shd w:val="clear" w:color="auto" w:fill="E9E9E8" w:themeFill="tex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313" w:themeFill="text1" w:themeFillShade="99"/>
      </w:tcPr>
    </w:tblStylePr>
    <w:tblStylePr w:type="firstCol">
      <w:rPr>
        <w:color w:val="FFFFFF" w:themeColor="background1"/>
      </w:rPr>
      <w:tblPr/>
      <w:tcPr>
        <w:tcBorders>
          <w:top w:val="nil"/>
          <w:left w:val="nil"/>
          <w:bottom w:val="nil"/>
          <w:right w:val="nil"/>
          <w:insideH w:val="single" w:sz="4" w:space="0" w:color="131313" w:themeColor="text1" w:themeShade="99"/>
          <w:insideV w:val="nil"/>
        </w:tcBorders>
        <w:shd w:val="clear" w:color="auto" w:fill="131313"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81818" w:themeFill="text1" w:themeFillShade="BF"/>
      </w:tcPr>
    </w:tblStylePr>
    <w:tblStylePr w:type="band1Vert">
      <w:tblPr/>
      <w:tcPr>
        <w:shd w:val="clear" w:color="auto" w:fill="A7A7A4" w:themeFill="text1" w:themeFillTint="66"/>
      </w:tcPr>
    </w:tblStylePr>
    <w:tblStylePr w:type="band1Horz">
      <w:tblPr/>
      <w:tcPr>
        <w:shd w:val="clear" w:color="auto" w:fill="91918E" w:themeFill="text1" w:themeFillTint="7F"/>
      </w:tcPr>
    </w:tblStylePr>
    <w:tblStylePr w:type="neCell">
      <w:rPr>
        <w:color w:val="212120" w:themeColor="text1"/>
      </w:rPr>
    </w:tblStylePr>
    <w:tblStylePr w:type="nwCell">
      <w:rPr>
        <w:color w:val="212120" w:themeColor="text1"/>
      </w:rPr>
    </w:tblStylePr>
  </w:style>
  <w:style w:type="table" w:styleId="ColorfulShading-Accent1">
    <w:name w:val="Colorful Shading Accent 1"/>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E73454" w:themeColor="accent1"/>
        <w:bottom w:val="single" w:sz="4" w:space="0" w:color="E73454" w:themeColor="accent1"/>
        <w:right w:val="single" w:sz="4" w:space="0" w:color="E73454" w:themeColor="accent1"/>
        <w:insideH w:val="single" w:sz="4" w:space="0" w:color="FFFFFF" w:themeColor="background1"/>
        <w:insideV w:val="single" w:sz="4" w:space="0" w:color="FFFFFF" w:themeColor="background1"/>
      </w:tblBorders>
    </w:tblPr>
    <w:tcPr>
      <w:shd w:val="clear" w:color="auto" w:fill="FCEBEE" w:themeFill="accent1"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1229" w:themeFill="accent1" w:themeFillShade="99"/>
      </w:tcPr>
    </w:tblStylePr>
    <w:tblStylePr w:type="firstCol">
      <w:rPr>
        <w:color w:val="FFFFFF" w:themeColor="background1"/>
      </w:rPr>
      <w:tblPr/>
      <w:tcPr>
        <w:tcBorders>
          <w:top w:val="nil"/>
          <w:left w:val="nil"/>
          <w:bottom w:val="nil"/>
          <w:right w:val="nil"/>
          <w:insideH w:val="single" w:sz="4" w:space="0" w:color="971229" w:themeColor="accent1" w:themeShade="99"/>
          <w:insideV w:val="nil"/>
        </w:tcBorders>
        <w:shd w:val="clear" w:color="auto" w:fill="9712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71229" w:themeFill="accent1" w:themeFillShade="99"/>
      </w:tcPr>
    </w:tblStylePr>
    <w:tblStylePr w:type="band1Vert">
      <w:tblPr/>
      <w:tcPr>
        <w:shd w:val="clear" w:color="auto" w:fill="F5ADBA" w:themeFill="accent1" w:themeFillTint="66"/>
      </w:tcPr>
    </w:tblStylePr>
    <w:tblStylePr w:type="band1Horz">
      <w:tblPr/>
      <w:tcPr>
        <w:shd w:val="clear" w:color="auto" w:fill="F399A9" w:themeFill="accent1" w:themeFillTint="7F"/>
      </w:tcPr>
    </w:tblStylePr>
    <w:tblStylePr w:type="neCell">
      <w:rPr>
        <w:color w:val="212120" w:themeColor="text1"/>
      </w:rPr>
    </w:tblStylePr>
    <w:tblStylePr w:type="nwCell">
      <w:rPr>
        <w:color w:val="212120" w:themeColor="text1"/>
      </w:rPr>
    </w:tblStylePr>
  </w:style>
  <w:style w:type="table" w:styleId="ColorfulShading-Accent2">
    <w:name w:val="Colorful Shading Accent 2"/>
    <w:basedOn w:val="TableNormal"/>
    <w:uiPriority w:val="71"/>
    <w:semiHidden/>
    <w:unhideWhenUsed/>
    <w:rsid w:val="00572222"/>
    <w:pPr>
      <w:spacing w:after="0"/>
    </w:pPr>
    <w:tblPr>
      <w:tblStyleRowBandSize w:val="1"/>
      <w:tblStyleColBandSize w:val="1"/>
      <w:tblBorders>
        <w:top w:val="single" w:sz="24" w:space="0" w:color="009DD5" w:themeColor="accent2"/>
        <w:left w:val="single" w:sz="4" w:space="0" w:color="009DD5" w:themeColor="accent2"/>
        <w:bottom w:val="single" w:sz="4" w:space="0" w:color="009DD5" w:themeColor="accent2"/>
        <w:right w:val="single" w:sz="4" w:space="0" w:color="009DD5" w:themeColor="accent2"/>
        <w:insideH w:val="single" w:sz="4" w:space="0" w:color="FFFFFF" w:themeColor="background1"/>
        <w:insideV w:val="single" w:sz="4" w:space="0" w:color="FFFFFF" w:themeColor="background1"/>
      </w:tblBorders>
    </w:tblPr>
    <w:tcPr>
      <w:shd w:val="clear" w:color="auto" w:fill="E1F7FF" w:themeFill="accent2" w:themeFillTint="19"/>
    </w:tcPr>
    <w:tblStylePr w:type="firstRow">
      <w:rPr>
        <w:b/>
        <w:bCs/>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7F" w:themeFill="accent2" w:themeFillShade="99"/>
      </w:tcPr>
    </w:tblStylePr>
    <w:tblStylePr w:type="firstCol">
      <w:rPr>
        <w:color w:val="FFFFFF" w:themeColor="background1"/>
      </w:rPr>
      <w:tblPr/>
      <w:tcPr>
        <w:tcBorders>
          <w:top w:val="nil"/>
          <w:left w:val="nil"/>
          <w:bottom w:val="nil"/>
          <w:right w:val="nil"/>
          <w:insideH w:val="single" w:sz="4" w:space="0" w:color="005D7F" w:themeColor="accent2" w:themeShade="99"/>
          <w:insideV w:val="nil"/>
        </w:tcBorders>
        <w:shd w:val="clear" w:color="auto" w:fill="005D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D7F" w:themeFill="accent2" w:themeFillShade="99"/>
      </w:tcPr>
    </w:tblStylePr>
    <w:tblStylePr w:type="band1Vert">
      <w:tblPr/>
      <w:tcPr>
        <w:shd w:val="clear" w:color="auto" w:fill="88DFFF" w:themeFill="accent2" w:themeFillTint="66"/>
      </w:tcPr>
    </w:tblStylePr>
    <w:tblStylePr w:type="band1Horz">
      <w:tblPr/>
      <w:tcPr>
        <w:shd w:val="clear" w:color="auto" w:fill="6BD7FF" w:themeFill="accent2" w:themeFillTint="7F"/>
      </w:tcPr>
    </w:tblStylePr>
    <w:tblStylePr w:type="neCell">
      <w:rPr>
        <w:color w:val="212120" w:themeColor="text1"/>
      </w:rPr>
    </w:tblStylePr>
    <w:tblStylePr w:type="nwCell">
      <w:rPr>
        <w:color w:val="212120" w:themeColor="text1"/>
      </w:rPr>
    </w:tblStylePr>
  </w:style>
  <w:style w:type="table" w:styleId="ColorfulShading-Accent3">
    <w:name w:val="Colorful Shading Accent 3"/>
    <w:basedOn w:val="TableNormal"/>
    <w:uiPriority w:val="71"/>
    <w:semiHidden/>
    <w:unhideWhenUsed/>
    <w:rsid w:val="00572222"/>
    <w:pPr>
      <w:spacing w:after="0"/>
    </w:pPr>
    <w:tblPr>
      <w:tblStyleRowBandSize w:val="1"/>
      <w:tblStyleColBandSize w:val="1"/>
      <w:tblBorders>
        <w:top w:val="single" w:sz="24" w:space="0" w:color="F28D2C" w:themeColor="accent4"/>
        <w:left w:val="single" w:sz="4" w:space="0" w:color="F1EEE7" w:themeColor="accent3"/>
        <w:bottom w:val="single" w:sz="4" w:space="0" w:color="F1EEE7" w:themeColor="accent3"/>
        <w:right w:val="single" w:sz="4" w:space="0" w:color="F1EEE7" w:themeColor="accent3"/>
        <w:insideH w:val="single" w:sz="4" w:space="0" w:color="FFFFFF" w:themeColor="background1"/>
        <w:insideV w:val="single" w:sz="4" w:space="0" w:color="FFFFFF" w:themeColor="background1"/>
      </w:tblBorders>
    </w:tblPr>
    <w:tcPr>
      <w:shd w:val="clear" w:color="auto" w:fill="FDFDFC" w:themeFill="accent3" w:themeFillTint="19"/>
    </w:tcPr>
    <w:tblStylePr w:type="firstRow">
      <w:rPr>
        <w:b/>
        <w:bCs/>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996F" w:themeFill="accent3" w:themeFillShade="99"/>
      </w:tcPr>
    </w:tblStylePr>
    <w:tblStylePr w:type="firstCol">
      <w:rPr>
        <w:color w:val="FFFFFF" w:themeColor="background1"/>
      </w:rPr>
      <w:tblPr/>
      <w:tcPr>
        <w:tcBorders>
          <w:top w:val="nil"/>
          <w:left w:val="nil"/>
          <w:bottom w:val="nil"/>
          <w:right w:val="nil"/>
          <w:insideH w:val="single" w:sz="4" w:space="0" w:color="AB996F" w:themeColor="accent3" w:themeShade="99"/>
          <w:insideV w:val="nil"/>
        </w:tcBorders>
        <w:shd w:val="clear" w:color="auto" w:fill="AB996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B996F" w:themeFill="accent3" w:themeFillShade="99"/>
      </w:tcPr>
    </w:tblStylePr>
    <w:tblStylePr w:type="band1Vert">
      <w:tblPr/>
      <w:tcPr>
        <w:shd w:val="clear" w:color="auto" w:fill="F9F8F5" w:themeFill="accent3" w:themeFillTint="66"/>
      </w:tcPr>
    </w:tblStylePr>
    <w:tblStylePr w:type="band1Horz">
      <w:tblPr/>
      <w:tcPr>
        <w:shd w:val="clear" w:color="auto" w:fill="F8F6F3" w:themeFill="accent3" w:themeFillTint="7F"/>
      </w:tcPr>
    </w:tblStylePr>
  </w:style>
  <w:style w:type="table" w:styleId="ColorfulShading-Accent4">
    <w:name w:val="Colorful Shading Accent 4"/>
    <w:basedOn w:val="TableNormal"/>
    <w:uiPriority w:val="71"/>
    <w:semiHidden/>
    <w:unhideWhenUsed/>
    <w:rsid w:val="00572222"/>
    <w:pPr>
      <w:spacing w:after="0"/>
    </w:pPr>
    <w:tblPr>
      <w:tblStyleRowBandSize w:val="1"/>
      <w:tblStyleColBandSize w:val="1"/>
      <w:tblBorders>
        <w:top w:val="single" w:sz="24" w:space="0" w:color="F1EEE7" w:themeColor="accent3"/>
        <w:left w:val="single" w:sz="4" w:space="0" w:color="F28D2C" w:themeColor="accent4"/>
        <w:bottom w:val="single" w:sz="4" w:space="0" w:color="F28D2C" w:themeColor="accent4"/>
        <w:right w:val="single" w:sz="4" w:space="0" w:color="F28D2C" w:themeColor="accent4"/>
        <w:insideH w:val="single" w:sz="4" w:space="0" w:color="FFFFFF" w:themeColor="background1"/>
        <w:insideV w:val="single" w:sz="4" w:space="0" w:color="FFFFFF" w:themeColor="background1"/>
      </w:tblBorders>
    </w:tblPr>
    <w:tcPr>
      <w:shd w:val="clear" w:color="auto" w:fill="FDF3EA" w:themeFill="accent4" w:themeFillTint="19"/>
    </w:tcPr>
    <w:tblStylePr w:type="firstRow">
      <w:rPr>
        <w:b/>
        <w:bCs/>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30A" w:themeFill="accent4" w:themeFillShade="99"/>
      </w:tcPr>
    </w:tblStylePr>
    <w:tblStylePr w:type="firstCol">
      <w:rPr>
        <w:color w:val="FFFFFF" w:themeColor="background1"/>
      </w:rPr>
      <w:tblPr/>
      <w:tcPr>
        <w:tcBorders>
          <w:top w:val="nil"/>
          <w:left w:val="nil"/>
          <w:bottom w:val="nil"/>
          <w:right w:val="nil"/>
          <w:insideH w:val="single" w:sz="4" w:space="0" w:color="A1530A" w:themeColor="accent4" w:themeShade="99"/>
          <w:insideV w:val="nil"/>
        </w:tcBorders>
        <w:shd w:val="clear" w:color="auto" w:fill="A1530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1530A" w:themeFill="accent4" w:themeFillShade="99"/>
      </w:tcPr>
    </w:tblStylePr>
    <w:tblStylePr w:type="band1Vert">
      <w:tblPr/>
      <w:tcPr>
        <w:shd w:val="clear" w:color="auto" w:fill="F9D1AA" w:themeFill="accent4" w:themeFillTint="66"/>
      </w:tcPr>
    </w:tblStylePr>
    <w:tblStylePr w:type="band1Horz">
      <w:tblPr/>
      <w:tcPr>
        <w:shd w:val="clear" w:color="auto" w:fill="F8C595" w:themeFill="accent4" w:themeFillTint="7F"/>
      </w:tcPr>
    </w:tblStylePr>
    <w:tblStylePr w:type="neCell">
      <w:rPr>
        <w:color w:val="212120" w:themeColor="text1"/>
      </w:rPr>
    </w:tblStylePr>
    <w:tblStylePr w:type="nwCell">
      <w:rPr>
        <w:color w:val="212120" w:themeColor="text1"/>
      </w:rPr>
    </w:tblStylePr>
  </w:style>
  <w:style w:type="table" w:styleId="ColorfulShading-Accent5">
    <w:name w:val="Colorful Shading Accent 5"/>
    <w:basedOn w:val="TableNormal"/>
    <w:uiPriority w:val="71"/>
    <w:semiHidden/>
    <w:unhideWhenUsed/>
    <w:rsid w:val="00572222"/>
    <w:pPr>
      <w:spacing w:after="0"/>
    </w:p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212120" w:themeColor="text1"/>
      </w:rPr>
    </w:tblStylePr>
    <w:tblStylePr w:type="nwCell">
      <w:rPr>
        <w:color w:val="212120" w:themeColor="text1"/>
      </w:rPr>
    </w:tblStylePr>
  </w:style>
  <w:style w:type="table" w:styleId="ColorfulShading-Accent6">
    <w:name w:val="Colorful Shading Accent 6"/>
    <w:basedOn w:val="TableNormal"/>
    <w:uiPriority w:val="71"/>
    <w:semiHidden/>
    <w:unhideWhenUsed/>
    <w:rsid w:val="00572222"/>
    <w:pPr>
      <w:spacing w:after="0"/>
    </w:p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212120" w:themeColor="text1"/>
      </w:rPr>
    </w:tblStylePr>
    <w:tblStylePr w:type="nwCell">
      <w:rPr>
        <w:color w:val="212120" w:themeColor="text1"/>
      </w:rPr>
    </w:tblStylePr>
  </w:style>
  <w:style w:type="character" w:styleId="CommentReference">
    <w:name w:val="annotation reference"/>
    <w:basedOn w:val="DefaultParagraphFont"/>
    <w:uiPriority w:val="99"/>
    <w:semiHidden/>
    <w:unhideWhenUsed/>
    <w:rsid w:val="00572222"/>
    <w:rPr>
      <w:sz w:val="22"/>
      <w:szCs w:val="16"/>
    </w:rPr>
  </w:style>
  <w:style w:type="paragraph" w:styleId="CommentText">
    <w:name w:val="annotation text"/>
    <w:basedOn w:val="Normal"/>
    <w:link w:val="CommentTextChar"/>
    <w:uiPriority w:val="99"/>
    <w:semiHidden/>
    <w:unhideWhenUsed/>
    <w:rsid w:val="00572222"/>
  </w:style>
  <w:style w:type="character" w:customStyle="1" w:styleId="CommentTextChar">
    <w:name w:val="Comment Text Char"/>
    <w:basedOn w:val="DefaultParagraphFont"/>
    <w:link w:val="CommentText"/>
    <w:uiPriority w:val="99"/>
    <w:semiHidden/>
    <w:rsid w:val="00572222"/>
    <w:rPr>
      <w:kern w:val="16"/>
      <w:sz w:val="22"/>
      <w14:ligatures w14:val="standardContextual"/>
      <w14:numForm w14:val="oldStyle"/>
      <w14:numSpacing w14:val="proportional"/>
      <w14:cntxtAlts/>
    </w:rPr>
  </w:style>
  <w:style w:type="paragraph" w:styleId="CommentSubject">
    <w:name w:val="annotation subject"/>
    <w:basedOn w:val="CommentText"/>
    <w:next w:val="CommentText"/>
    <w:link w:val="CommentSubjectChar"/>
    <w:uiPriority w:val="99"/>
    <w:semiHidden/>
    <w:unhideWhenUsed/>
    <w:rsid w:val="00572222"/>
    <w:rPr>
      <w:b/>
      <w:bCs/>
    </w:rPr>
  </w:style>
  <w:style w:type="character" w:customStyle="1" w:styleId="CommentSubjectChar">
    <w:name w:val="Comment Subject Char"/>
    <w:basedOn w:val="CommentTextChar"/>
    <w:link w:val="CommentSubject"/>
    <w:uiPriority w:val="99"/>
    <w:semiHidden/>
    <w:rsid w:val="00572222"/>
    <w:rPr>
      <w:b/>
      <w:bCs/>
      <w:kern w:val="16"/>
      <w:sz w:val="22"/>
      <w14:ligatures w14:val="standardContextual"/>
      <w14:numForm w14:val="oldStyle"/>
      <w14:numSpacing w14:val="proportional"/>
      <w14:cntxtAlts/>
    </w:rPr>
  </w:style>
  <w:style w:type="table" w:styleId="DarkList">
    <w:name w:val="Dark List"/>
    <w:basedOn w:val="TableNormal"/>
    <w:uiPriority w:val="70"/>
    <w:semiHidden/>
    <w:unhideWhenUsed/>
    <w:rsid w:val="00572222"/>
    <w:pPr>
      <w:spacing w:after="0"/>
    </w:pPr>
    <w:rPr>
      <w:color w:val="FFFFFF" w:themeColor="background1"/>
    </w:rPr>
    <w:tblPr>
      <w:tblStyleRowBandSize w:val="1"/>
      <w:tblStyleColBandSize w:val="1"/>
    </w:tblPr>
    <w:tcPr>
      <w:shd w:val="clear" w:color="auto" w:fill="21212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styleId="DarkList-Accent1">
    <w:name w:val="Dark List Accent 1"/>
    <w:basedOn w:val="TableNormal"/>
    <w:uiPriority w:val="70"/>
    <w:semiHidden/>
    <w:unhideWhenUsed/>
    <w:rsid w:val="00572222"/>
    <w:pPr>
      <w:spacing w:after="0"/>
    </w:pPr>
    <w:rPr>
      <w:color w:val="FFFFFF" w:themeColor="background1"/>
    </w:rPr>
    <w:tblPr>
      <w:tblStyleRowBandSize w:val="1"/>
      <w:tblStyleColBandSize w:val="1"/>
    </w:tblPr>
    <w:tcPr>
      <w:shd w:val="clear" w:color="auto" w:fill="E734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7D0F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D16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D1633" w:themeFill="accent1" w:themeFillShade="BF"/>
      </w:tcPr>
    </w:tblStylePr>
    <w:tblStylePr w:type="band1Vert">
      <w:tblPr/>
      <w:tcPr>
        <w:tcBorders>
          <w:top w:val="nil"/>
          <w:left w:val="nil"/>
          <w:bottom w:val="nil"/>
          <w:right w:val="nil"/>
          <w:insideH w:val="nil"/>
          <w:insideV w:val="nil"/>
        </w:tcBorders>
        <w:shd w:val="clear" w:color="auto" w:fill="BD1633" w:themeFill="accent1" w:themeFillShade="BF"/>
      </w:tcPr>
    </w:tblStylePr>
    <w:tblStylePr w:type="band1Horz">
      <w:tblPr/>
      <w:tcPr>
        <w:tcBorders>
          <w:top w:val="nil"/>
          <w:left w:val="nil"/>
          <w:bottom w:val="nil"/>
          <w:right w:val="nil"/>
          <w:insideH w:val="nil"/>
          <w:insideV w:val="nil"/>
        </w:tcBorders>
        <w:shd w:val="clear" w:color="auto" w:fill="BD1633" w:themeFill="accent1" w:themeFillShade="BF"/>
      </w:tcPr>
    </w:tblStylePr>
  </w:style>
  <w:style w:type="table" w:styleId="DarkList-Accent2">
    <w:name w:val="Dark List Accent 2"/>
    <w:basedOn w:val="TableNormal"/>
    <w:uiPriority w:val="70"/>
    <w:semiHidden/>
    <w:unhideWhenUsed/>
    <w:rsid w:val="00572222"/>
    <w:pPr>
      <w:spacing w:after="0"/>
    </w:pPr>
    <w:rPr>
      <w:color w:val="FFFFFF" w:themeColor="background1"/>
    </w:rPr>
    <w:tblPr>
      <w:tblStyleRowBandSize w:val="1"/>
      <w:tblStyleColBandSize w:val="1"/>
    </w:tblPr>
    <w:tcPr>
      <w:shd w:val="clear" w:color="auto" w:fill="009DD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004D6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49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49F" w:themeFill="accent2" w:themeFillShade="BF"/>
      </w:tcPr>
    </w:tblStylePr>
    <w:tblStylePr w:type="band1Vert">
      <w:tblPr/>
      <w:tcPr>
        <w:tcBorders>
          <w:top w:val="nil"/>
          <w:left w:val="nil"/>
          <w:bottom w:val="nil"/>
          <w:right w:val="nil"/>
          <w:insideH w:val="nil"/>
          <w:insideV w:val="nil"/>
        </w:tcBorders>
        <w:shd w:val="clear" w:color="auto" w:fill="00749F" w:themeFill="accent2" w:themeFillShade="BF"/>
      </w:tcPr>
    </w:tblStylePr>
    <w:tblStylePr w:type="band1Horz">
      <w:tblPr/>
      <w:tcPr>
        <w:tcBorders>
          <w:top w:val="nil"/>
          <w:left w:val="nil"/>
          <w:bottom w:val="nil"/>
          <w:right w:val="nil"/>
          <w:insideH w:val="nil"/>
          <w:insideV w:val="nil"/>
        </w:tcBorders>
        <w:shd w:val="clear" w:color="auto" w:fill="00749F" w:themeFill="accent2" w:themeFillShade="BF"/>
      </w:tcPr>
    </w:tblStylePr>
  </w:style>
  <w:style w:type="table" w:styleId="DarkList-Accent3">
    <w:name w:val="Dark List Accent 3"/>
    <w:basedOn w:val="TableNormal"/>
    <w:uiPriority w:val="70"/>
    <w:semiHidden/>
    <w:unhideWhenUsed/>
    <w:rsid w:val="00572222"/>
    <w:pPr>
      <w:spacing w:after="0"/>
    </w:pPr>
    <w:rPr>
      <w:color w:val="FFFFFF" w:themeColor="background1"/>
    </w:rPr>
    <w:tblPr>
      <w:tblStyleRowBandSize w:val="1"/>
      <w:tblStyleColBandSize w:val="1"/>
    </w:tblPr>
    <w:tcPr>
      <w:shd w:val="clear" w:color="auto" w:fill="F1EEE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9481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5B89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5B89C" w:themeFill="accent3" w:themeFillShade="BF"/>
      </w:tcPr>
    </w:tblStylePr>
    <w:tblStylePr w:type="band1Vert">
      <w:tblPr/>
      <w:tcPr>
        <w:tcBorders>
          <w:top w:val="nil"/>
          <w:left w:val="nil"/>
          <w:bottom w:val="nil"/>
          <w:right w:val="nil"/>
          <w:insideH w:val="nil"/>
          <w:insideV w:val="nil"/>
        </w:tcBorders>
        <w:shd w:val="clear" w:color="auto" w:fill="C5B89C" w:themeFill="accent3" w:themeFillShade="BF"/>
      </w:tcPr>
    </w:tblStylePr>
    <w:tblStylePr w:type="band1Horz">
      <w:tblPr/>
      <w:tcPr>
        <w:tcBorders>
          <w:top w:val="nil"/>
          <w:left w:val="nil"/>
          <w:bottom w:val="nil"/>
          <w:right w:val="nil"/>
          <w:insideH w:val="nil"/>
          <w:insideV w:val="nil"/>
        </w:tcBorders>
        <w:shd w:val="clear" w:color="auto" w:fill="C5B89C" w:themeFill="accent3" w:themeFillShade="BF"/>
      </w:tcPr>
    </w:tblStylePr>
  </w:style>
  <w:style w:type="table" w:styleId="DarkList-Accent4">
    <w:name w:val="Dark List Accent 4"/>
    <w:basedOn w:val="TableNormal"/>
    <w:uiPriority w:val="70"/>
    <w:semiHidden/>
    <w:unhideWhenUsed/>
    <w:rsid w:val="00572222"/>
    <w:pPr>
      <w:spacing w:after="0"/>
    </w:pPr>
    <w:rPr>
      <w:color w:val="FFFFFF" w:themeColor="background1"/>
    </w:rPr>
    <w:tblPr>
      <w:tblStyleRowBandSize w:val="1"/>
      <w:tblStyleColBandSize w:val="1"/>
    </w:tblPr>
    <w:tcPr>
      <w:shd w:val="clear" w:color="auto" w:fill="F28D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86450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9680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9680C" w:themeFill="accent4" w:themeFillShade="BF"/>
      </w:tcPr>
    </w:tblStylePr>
    <w:tblStylePr w:type="band1Vert">
      <w:tblPr/>
      <w:tcPr>
        <w:tcBorders>
          <w:top w:val="nil"/>
          <w:left w:val="nil"/>
          <w:bottom w:val="nil"/>
          <w:right w:val="nil"/>
          <w:insideH w:val="nil"/>
          <w:insideV w:val="nil"/>
        </w:tcBorders>
        <w:shd w:val="clear" w:color="auto" w:fill="C9680C" w:themeFill="accent4" w:themeFillShade="BF"/>
      </w:tcPr>
    </w:tblStylePr>
    <w:tblStylePr w:type="band1Horz">
      <w:tblPr/>
      <w:tcPr>
        <w:tcBorders>
          <w:top w:val="nil"/>
          <w:left w:val="nil"/>
          <w:bottom w:val="nil"/>
          <w:right w:val="nil"/>
          <w:insideH w:val="nil"/>
          <w:insideV w:val="nil"/>
        </w:tcBorders>
        <w:shd w:val="clear" w:color="auto" w:fill="C9680C" w:themeFill="accent4" w:themeFillShade="BF"/>
      </w:tcPr>
    </w:tblStylePr>
  </w:style>
  <w:style w:type="table" w:styleId="DarkList-Accent5">
    <w:name w:val="Dark List Accent 5"/>
    <w:basedOn w:val="TableNormal"/>
    <w:uiPriority w:val="70"/>
    <w:semiHidden/>
    <w:unhideWhenUsed/>
    <w:rsid w:val="00572222"/>
    <w:pPr>
      <w:spacing w:after="0"/>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572222"/>
    <w:pPr>
      <w:spacing w:after="0"/>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1212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unhideWhenUsed/>
    <w:rsid w:val="00572222"/>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572222"/>
    <w:rPr>
      <w:rFonts w:ascii="Segoe UI" w:hAnsi="Segoe UI" w:cs="Segoe UI"/>
      <w:kern w:val="16"/>
      <w:sz w:val="22"/>
      <w:szCs w:val="16"/>
      <w14:ligatures w14:val="standardContextual"/>
      <w14:numForm w14:val="oldStyle"/>
      <w14:numSpacing w14:val="proportional"/>
      <w14:cntxtAlts/>
    </w:rPr>
  </w:style>
  <w:style w:type="paragraph" w:styleId="E-mailSignature">
    <w:name w:val="E-mail Signature"/>
    <w:basedOn w:val="Normal"/>
    <w:link w:val="E-mailSignatureChar"/>
    <w:uiPriority w:val="99"/>
    <w:semiHidden/>
    <w:unhideWhenUsed/>
    <w:rsid w:val="00572222"/>
    <w:pPr>
      <w:spacing w:after="0"/>
    </w:pPr>
  </w:style>
  <w:style w:type="character" w:customStyle="1" w:styleId="E-mailSignatureChar">
    <w:name w:val="E-mail Signature Char"/>
    <w:basedOn w:val="DefaultParagraphFont"/>
    <w:link w:val="E-mailSignature"/>
    <w:uiPriority w:val="99"/>
    <w:semiHidden/>
    <w:rsid w:val="00572222"/>
    <w:rPr>
      <w:kern w:val="16"/>
      <w:sz w:val="22"/>
      <w14:ligatures w14:val="standardContextual"/>
      <w14:numForm w14:val="oldStyle"/>
      <w14:numSpacing w14:val="proportional"/>
      <w14:cntxtAlts/>
    </w:rPr>
  </w:style>
  <w:style w:type="character" w:styleId="Emphasis">
    <w:name w:val="Emphasis"/>
    <w:basedOn w:val="DefaultParagraphFont"/>
    <w:uiPriority w:val="20"/>
    <w:semiHidden/>
    <w:qFormat/>
    <w:rsid w:val="00572222"/>
    <w:rPr>
      <w:i/>
      <w:iCs/>
      <w:sz w:val="22"/>
    </w:rPr>
  </w:style>
  <w:style w:type="character" w:styleId="EndnoteReference">
    <w:name w:val="endnote reference"/>
    <w:basedOn w:val="DefaultParagraphFont"/>
    <w:uiPriority w:val="99"/>
    <w:semiHidden/>
    <w:unhideWhenUsed/>
    <w:rsid w:val="00572222"/>
    <w:rPr>
      <w:sz w:val="22"/>
      <w:vertAlign w:val="superscript"/>
    </w:rPr>
  </w:style>
  <w:style w:type="paragraph" w:styleId="EndnoteText">
    <w:name w:val="endnote text"/>
    <w:basedOn w:val="Normal"/>
    <w:link w:val="EndnoteTextChar"/>
    <w:uiPriority w:val="99"/>
    <w:semiHidden/>
    <w:unhideWhenUsed/>
    <w:rsid w:val="00572222"/>
    <w:pPr>
      <w:spacing w:after="0"/>
    </w:pPr>
  </w:style>
  <w:style w:type="character" w:customStyle="1" w:styleId="EndnoteTextChar">
    <w:name w:val="Endnote Text Char"/>
    <w:basedOn w:val="DefaultParagraphFont"/>
    <w:link w:val="EndnoteText"/>
    <w:uiPriority w:val="99"/>
    <w:semiHidden/>
    <w:rsid w:val="00572222"/>
    <w:rPr>
      <w:kern w:val="16"/>
      <w:sz w:val="22"/>
      <w14:ligatures w14:val="standardContextual"/>
      <w14:numForm w14:val="oldStyle"/>
      <w14:numSpacing w14:val="proportional"/>
      <w14:cntxtAlts/>
    </w:rPr>
  </w:style>
  <w:style w:type="paragraph" w:styleId="EnvelopeAddress">
    <w:name w:val="envelope address"/>
    <w:basedOn w:val="Normal"/>
    <w:uiPriority w:val="99"/>
    <w:semiHidden/>
    <w:unhideWhenUsed/>
    <w:rsid w:val="00572222"/>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72222"/>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F51EC"/>
    <w:rPr>
      <w:color w:val="004E6A" w:themeColor="accent2" w:themeShade="80"/>
      <w:sz w:val="22"/>
      <w:u w:val="single"/>
    </w:rPr>
  </w:style>
  <w:style w:type="character" w:styleId="FootnoteReference">
    <w:name w:val="footnote reference"/>
    <w:basedOn w:val="DefaultParagraphFont"/>
    <w:uiPriority w:val="99"/>
    <w:semiHidden/>
    <w:unhideWhenUsed/>
    <w:rsid w:val="00572222"/>
    <w:rPr>
      <w:sz w:val="22"/>
      <w:vertAlign w:val="superscript"/>
    </w:rPr>
  </w:style>
  <w:style w:type="paragraph" w:styleId="FootnoteText">
    <w:name w:val="footnote text"/>
    <w:basedOn w:val="Normal"/>
    <w:link w:val="FootnoteTextChar"/>
    <w:uiPriority w:val="99"/>
    <w:semiHidden/>
    <w:unhideWhenUsed/>
    <w:rsid w:val="00572222"/>
    <w:pPr>
      <w:spacing w:after="0"/>
    </w:pPr>
  </w:style>
  <w:style w:type="character" w:customStyle="1" w:styleId="FootnoteTextChar">
    <w:name w:val="Footnote Text Char"/>
    <w:basedOn w:val="DefaultParagraphFont"/>
    <w:link w:val="FootnoteText"/>
    <w:uiPriority w:val="99"/>
    <w:semiHidden/>
    <w:rsid w:val="00572222"/>
    <w:rPr>
      <w:kern w:val="16"/>
      <w:sz w:val="22"/>
      <w14:ligatures w14:val="standardContextual"/>
      <w14:numForm w14:val="oldStyle"/>
      <w14:numSpacing w14:val="proportional"/>
      <w14:cntxtAlts/>
    </w:rPr>
  </w:style>
  <w:style w:type="table" w:styleId="GridTable1Light">
    <w:name w:val="Grid Table 1 Light"/>
    <w:basedOn w:val="TableNormal"/>
    <w:uiPriority w:val="46"/>
    <w:rsid w:val="00572222"/>
    <w:pPr>
      <w:spacing w:after="0"/>
    </w:pPr>
    <w:tblPr>
      <w:tblStyleRowBandSize w:val="1"/>
      <w:tblStyleColBandSize w:val="1"/>
      <w:tblBorders>
        <w:top w:val="single" w:sz="4" w:space="0" w:color="A7A7A4" w:themeColor="text1" w:themeTint="66"/>
        <w:left w:val="single" w:sz="4" w:space="0" w:color="A7A7A4" w:themeColor="text1" w:themeTint="66"/>
        <w:bottom w:val="single" w:sz="4" w:space="0" w:color="A7A7A4" w:themeColor="text1" w:themeTint="66"/>
        <w:right w:val="single" w:sz="4" w:space="0" w:color="A7A7A4" w:themeColor="text1" w:themeTint="66"/>
        <w:insideH w:val="single" w:sz="4" w:space="0" w:color="A7A7A4" w:themeColor="text1" w:themeTint="66"/>
        <w:insideV w:val="single" w:sz="4" w:space="0" w:color="A7A7A4" w:themeColor="text1" w:themeTint="66"/>
      </w:tblBorders>
    </w:tblPr>
    <w:tblStylePr w:type="firstRow">
      <w:rPr>
        <w:b/>
        <w:bCs/>
      </w:rPr>
      <w:tblPr/>
      <w:tcPr>
        <w:tcBorders>
          <w:bottom w:val="single" w:sz="12" w:space="0" w:color="7B7B77" w:themeColor="text1" w:themeTint="99"/>
        </w:tcBorders>
      </w:tcPr>
    </w:tblStylePr>
    <w:tblStylePr w:type="lastRow">
      <w:rPr>
        <w:b/>
        <w:bCs/>
      </w:rPr>
      <w:tblPr/>
      <w:tcPr>
        <w:tcBorders>
          <w:top w:val="double" w:sz="2" w:space="0" w:color="7B7B77"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2222"/>
    <w:pPr>
      <w:spacing w:after="0"/>
    </w:pPr>
    <w:tblPr>
      <w:tblStyleRowBandSize w:val="1"/>
      <w:tblStyleColBandSize w:val="1"/>
      <w:tblBorders>
        <w:top w:val="single" w:sz="4" w:space="0" w:color="F5ADBA" w:themeColor="accent1" w:themeTint="66"/>
        <w:left w:val="single" w:sz="4" w:space="0" w:color="F5ADBA" w:themeColor="accent1" w:themeTint="66"/>
        <w:bottom w:val="single" w:sz="4" w:space="0" w:color="F5ADBA" w:themeColor="accent1" w:themeTint="66"/>
        <w:right w:val="single" w:sz="4" w:space="0" w:color="F5ADBA" w:themeColor="accent1" w:themeTint="66"/>
        <w:insideH w:val="single" w:sz="4" w:space="0" w:color="F5ADBA" w:themeColor="accent1" w:themeTint="66"/>
        <w:insideV w:val="single" w:sz="4" w:space="0" w:color="F5ADBA" w:themeColor="accent1" w:themeTint="66"/>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2" w:space="0" w:color="F0859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2222"/>
    <w:pPr>
      <w:spacing w:after="0"/>
    </w:pPr>
    <w:tblPr>
      <w:tblStyleRowBandSize w:val="1"/>
      <w:tblStyleColBandSize w:val="1"/>
      <w:tblBorders>
        <w:top w:val="single" w:sz="4" w:space="0" w:color="88DFFF" w:themeColor="accent2" w:themeTint="66"/>
        <w:left w:val="single" w:sz="4" w:space="0" w:color="88DFFF" w:themeColor="accent2" w:themeTint="66"/>
        <w:bottom w:val="single" w:sz="4" w:space="0" w:color="88DFFF" w:themeColor="accent2" w:themeTint="66"/>
        <w:right w:val="single" w:sz="4" w:space="0" w:color="88DFFF" w:themeColor="accent2" w:themeTint="66"/>
        <w:insideH w:val="single" w:sz="4" w:space="0" w:color="88DFFF" w:themeColor="accent2" w:themeTint="66"/>
        <w:insideV w:val="single" w:sz="4" w:space="0" w:color="88DFFF" w:themeColor="accent2" w:themeTint="66"/>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2" w:space="0" w:color="4CCF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2222"/>
    <w:pPr>
      <w:spacing w:after="0"/>
    </w:pPr>
    <w:tblPr>
      <w:tblStyleRowBandSize w:val="1"/>
      <w:tblStyleColBandSize w:val="1"/>
      <w:tblBorders>
        <w:top w:val="single" w:sz="4" w:space="0" w:color="F9F8F5" w:themeColor="accent3" w:themeTint="66"/>
        <w:left w:val="single" w:sz="4" w:space="0" w:color="F9F8F5" w:themeColor="accent3" w:themeTint="66"/>
        <w:bottom w:val="single" w:sz="4" w:space="0" w:color="F9F8F5" w:themeColor="accent3" w:themeTint="66"/>
        <w:right w:val="single" w:sz="4" w:space="0" w:color="F9F8F5" w:themeColor="accent3" w:themeTint="66"/>
        <w:insideH w:val="single" w:sz="4" w:space="0" w:color="F9F8F5" w:themeColor="accent3" w:themeTint="66"/>
        <w:insideV w:val="single" w:sz="4" w:space="0" w:color="F9F8F5" w:themeColor="accent3" w:themeTint="66"/>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2" w:space="0" w:color="F6F4F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2222"/>
    <w:pPr>
      <w:spacing w:after="0"/>
    </w:pPr>
    <w:tblPr>
      <w:tblStyleRowBandSize w:val="1"/>
      <w:tblStyleColBandSize w:val="1"/>
      <w:tblBorders>
        <w:top w:val="single" w:sz="4" w:space="0" w:color="F9D1AA" w:themeColor="accent4" w:themeTint="66"/>
        <w:left w:val="single" w:sz="4" w:space="0" w:color="F9D1AA" w:themeColor="accent4" w:themeTint="66"/>
        <w:bottom w:val="single" w:sz="4" w:space="0" w:color="F9D1AA" w:themeColor="accent4" w:themeTint="66"/>
        <w:right w:val="single" w:sz="4" w:space="0" w:color="F9D1AA" w:themeColor="accent4" w:themeTint="66"/>
        <w:insideH w:val="single" w:sz="4" w:space="0" w:color="F9D1AA" w:themeColor="accent4" w:themeTint="66"/>
        <w:insideV w:val="single" w:sz="4" w:space="0" w:color="F9D1AA" w:themeColor="accent4" w:themeTint="66"/>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2" w:space="0" w:color="F7BA8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2222"/>
    <w:pPr>
      <w:spacing w:after="0"/>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2222"/>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2222"/>
    <w:pPr>
      <w:spacing w:after="0"/>
    </w:pPr>
    <w:tblPr>
      <w:tblStyleRowBandSize w:val="1"/>
      <w:tblStyleColBandSize w:val="1"/>
      <w:tblBorders>
        <w:top w:val="single" w:sz="2" w:space="0" w:color="7B7B77" w:themeColor="text1" w:themeTint="99"/>
        <w:bottom w:val="single" w:sz="2" w:space="0" w:color="7B7B77" w:themeColor="text1" w:themeTint="99"/>
        <w:insideH w:val="single" w:sz="2" w:space="0" w:color="7B7B77" w:themeColor="text1" w:themeTint="99"/>
        <w:insideV w:val="single" w:sz="2" w:space="0" w:color="7B7B77" w:themeColor="text1" w:themeTint="99"/>
      </w:tblBorders>
    </w:tblPr>
    <w:tblStylePr w:type="firstRow">
      <w:rPr>
        <w:b/>
        <w:bCs/>
      </w:rPr>
      <w:tblPr/>
      <w:tcPr>
        <w:tcBorders>
          <w:top w:val="nil"/>
          <w:bottom w:val="single" w:sz="12" w:space="0" w:color="7B7B77" w:themeColor="text1" w:themeTint="99"/>
          <w:insideH w:val="nil"/>
          <w:insideV w:val="nil"/>
        </w:tcBorders>
        <w:shd w:val="clear" w:color="auto" w:fill="FFFFFF" w:themeFill="background1"/>
      </w:tcPr>
    </w:tblStylePr>
    <w:tblStylePr w:type="lastRow">
      <w:rPr>
        <w:b/>
        <w:bCs/>
      </w:rPr>
      <w:tblPr/>
      <w:tcPr>
        <w:tcBorders>
          <w:top w:val="double" w:sz="2" w:space="0" w:color="7B7B77"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2-Accent1">
    <w:name w:val="Grid Table 2 Accent 1"/>
    <w:basedOn w:val="TableNormal"/>
    <w:uiPriority w:val="47"/>
    <w:rsid w:val="00572222"/>
    <w:pPr>
      <w:spacing w:after="0"/>
    </w:pPr>
    <w:tblPr>
      <w:tblStyleRowBandSize w:val="1"/>
      <w:tblStyleColBandSize w:val="1"/>
      <w:tblBorders>
        <w:top w:val="single" w:sz="2" w:space="0" w:color="F08598" w:themeColor="accent1" w:themeTint="99"/>
        <w:bottom w:val="single" w:sz="2" w:space="0" w:color="F08598" w:themeColor="accent1" w:themeTint="99"/>
        <w:insideH w:val="single" w:sz="2" w:space="0" w:color="F08598" w:themeColor="accent1" w:themeTint="99"/>
        <w:insideV w:val="single" w:sz="2" w:space="0" w:color="F08598" w:themeColor="accent1" w:themeTint="99"/>
      </w:tblBorders>
    </w:tblPr>
    <w:tblStylePr w:type="firstRow">
      <w:rPr>
        <w:b/>
        <w:bCs/>
      </w:rPr>
      <w:tblPr/>
      <w:tcPr>
        <w:tcBorders>
          <w:top w:val="nil"/>
          <w:bottom w:val="single" w:sz="12" w:space="0" w:color="F08598" w:themeColor="accent1" w:themeTint="99"/>
          <w:insideH w:val="nil"/>
          <w:insideV w:val="nil"/>
        </w:tcBorders>
        <w:shd w:val="clear" w:color="auto" w:fill="FFFFFF" w:themeFill="background1"/>
      </w:tcPr>
    </w:tblStylePr>
    <w:tblStylePr w:type="lastRow">
      <w:rPr>
        <w:b/>
        <w:bCs/>
      </w:rPr>
      <w:tblPr/>
      <w:tcPr>
        <w:tcBorders>
          <w:top w:val="double" w:sz="2" w:space="0" w:color="F0859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2-Accent2">
    <w:name w:val="Grid Table 2 Accent 2"/>
    <w:basedOn w:val="TableNormal"/>
    <w:uiPriority w:val="47"/>
    <w:rsid w:val="00572222"/>
    <w:pPr>
      <w:spacing w:after="0"/>
    </w:pPr>
    <w:tblPr>
      <w:tblStyleRowBandSize w:val="1"/>
      <w:tblStyleColBandSize w:val="1"/>
      <w:tblBorders>
        <w:top w:val="single" w:sz="2" w:space="0" w:color="4CCFFF" w:themeColor="accent2" w:themeTint="99"/>
        <w:bottom w:val="single" w:sz="2" w:space="0" w:color="4CCFFF" w:themeColor="accent2" w:themeTint="99"/>
        <w:insideH w:val="single" w:sz="2" w:space="0" w:color="4CCFFF" w:themeColor="accent2" w:themeTint="99"/>
        <w:insideV w:val="single" w:sz="2" w:space="0" w:color="4CCFFF" w:themeColor="accent2" w:themeTint="99"/>
      </w:tblBorders>
    </w:tblPr>
    <w:tblStylePr w:type="firstRow">
      <w:rPr>
        <w:b/>
        <w:bCs/>
      </w:rPr>
      <w:tblPr/>
      <w:tcPr>
        <w:tcBorders>
          <w:top w:val="nil"/>
          <w:bottom w:val="single" w:sz="12" w:space="0" w:color="4CCFFF" w:themeColor="accent2" w:themeTint="99"/>
          <w:insideH w:val="nil"/>
          <w:insideV w:val="nil"/>
        </w:tcBorders>
        <w:shd w:val="clear" w:color="auto" w:fill="FFFFFF" w:themeFill="background1"/>
      </w:tcPr>
    </w:tblStylePr>
    <w:tblStylePr w:type="lastRow">
      <w:rPr>
        <w:b/>
        <w:bCs/>
      </w:rPr>
      <w:tblPr/>
      <w:tcPr>
        <w:tcBorders>
          <w:top w:val="double" w:sz="2" w:space="0" w:color="4CC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2-Accent3">
    <w:name w:val="Grid Table 2 Accent 3"/>
    <w:basedOn w:val="TableNormal"/>
    <w:uiPriority w:val="47"/>
    <w:rsid w:val="00572222"/>
    <w:pPr>
      <w:spacing w:after="0"/>
    </w:pPr>
    <w:tblPr>
      <w:tblStyleRowBandSize w:val="1"/>
      <w:tblStyleColBandSize w:val="1"/>
      <w:tblBorders>
        <w:top w:val="single" w:sz="2" w:space="0" w:color="F6F4F0" w:themeColor="accent3" w:themeTint="99"/>
        <w:bottom w:val="single" w:sz="2" w:space="0" w:color="F6F4F0" w:themeColor="accent3" w:themeTint="99"/>
        <w:insideH w:val="single" w:sz="2" w:space="0" w:color="F6F4F0" w:themeColor="accent3" w:themeTint="99"/>
        <w:insideV w:val="single" w:sz="2" w:space="0" w:color="F6F4F0" w:themeColor="accent3" w:themeTint="99"/>
      </w:tblBorders>
    </w:tblPr>
    <w:tblStylePr w:type="firstRow">
      <w:rPr>
        <w:b/>
        <w:bCs/>
      </w:rPr>
      <w:tblPr/>
      <w:tcPr>
        <w:tcBorders>
          <w:top w:val="nil"/>
          <w:bottom w:val="single" w:sz="12" w:space="0" w:color="F6F4F0" w:themeColor="accent3" w:themeTint="99"/>
          <w:insideH w:val="nil"/>
          <w:insideV w:val="nil"/>
        </w:tcBorders>
        <w:shd w:val="clear" w:color="auto" w:fill="FFFFFF" w:themeFill="background1"/>
      </w:tcPr>
    </w:tblStylePr>
    <w:tblStylePr w:type="lastRow">
      <w:rPr>
        <w:b/>
        <w:bCs/>
      </w:rPr>
      <w:tblPr/>
      <w:tcPr>
        <w:tcBorders>
          <w:top w:val="double" w:sz="2" w:space="0" w:color="F6F4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2-Accent4">
    <w:name w:val="Grid Table 2 Accent 4"/>
    <w:basedOn w:val="TableNormal"/>
    <w:uiPriority w:val="47"/>
    <w:rsid w:val="00572222"/>
    <w:pPr>
      <w:spacing w:after="0"/>
    </w:pPr>
    <w:tblPr>
      <w:tblStyleRowBandSize w:val="1"/>
      <w:tblStyleColBandSize w:val="1"/>
      <w:tblBorders>
        <w:top w:val="single" w:sz="2" w:space="0" w:color="F7BA80" w:themeColor="accent4" w:themeTint="99"/>
        <w:bottom w:val="single" w:sz="2" w:space="0" w:color="F7BA80" w:themeColor="accent4" w:themeTint="99"/>
        <w:insideH w:val="single" w:sz="2" w:space="0" w:color="F7BA80" w:themeColor="accent4" w:themeTint="99"/>
        <w:insideV w:val="single" w:sz="2" w:space="0" w:color="F7BA80" w:themeColor="accent4" w:themeTint="99"/>
      </w:tblBorders>
    </w:tblPr>
    <w:tblStylePr w:type="firstRow">
      <w:rPr>
        <w:b/>
        <w:bCs/>
      </w:rPr>
      <w:tblPr/>
      <w:tcPr>
        <w:tcBorders>
          <w:top w:val="nil"/>
          <w:bottom w:val="single" w:sz="12" w:space="0" w:color="F7BA80" w:themeColor="accent4" w:themeTint="99"/>
          <w:insideH w:val="nil"/>
          <w:insideV w:val="nil"/>
        </w:tcBorders>
        <w:shd w:val="clear" w:color="auto" w:fill="FFFFFF" w:themeFill="background1"/>
      </w:tcPr>
    </w:tblStylePr>
    <w:tblStylePr w:type="lastRow">
      <w:rPr>
        <w:b/>
        <w:bCs/>
      </w:rPr>
      <w:tblPr/>
      <w:tcPr>
        <w:tcBorders>
          <w:top w:val="double" w:sz="2" w:space="0" w:color="F7BA8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2-Accent5">
    <w:name w:val="Grid Table 2 Accent 5"/>
    <w:basedOn w:val="TableNormal"/>
    <w:uiPriority w:val="47"/>
    <w:rsid w:val="00572222"/>
    <w:pPr>
      <w:spacing w:after="0"/>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572222"/>
    <w:pPr>
      <w:spacing w:after="0"/>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GridTable3-Accent1">
    <w:name w:val="Grid Table 3 Accent 1"/>
    <w:basedOn w:val="TableNormal"/>
    <w:uiPriority w:val="48"/>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GridTable3-Accent2">
    <w:name w:val="Grid Table 3 Accent 2"/>
    <w:basedOn w:val="TableNormal"/>
    <w:uiPriority w:val="48"/>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GridTable3-Accent3">
    <w:name w:val="Grid Table 3 Accent 3"/>
    <w:basedOn w:val="TableNormal"/>
    <w:uiPriority w:val="48"/>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GridTable3-Accent4">
    <w:name w:val="Grid Table 3 Accent 4"/>
    <w:basedOn w:val="TableNormal"/>
    <w:uiPriority w:val="48"/>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GridTable3-Accent5">
    <w:name w:val="Grid Table 3 Accent 5"/>
    <w:basedOn w:val="TableNormal"/>
    <w:uiPriority w:val="48"/>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insideV w:val="nil"/>
        </w:tcBorders>
        <w:shd w:val="clear" w:color="auto" w:fill="212120" w:themeFill="text1"/>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4-Accent1">
    <w:name w:val="Grid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insideV w:val="nil"/>
        </w:tcBorders>
        <w:shd w:val="clear" w:color="auto" w:fill="E73454" w:themeFill="accent1"/>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4-Accent2">
    <w:name w:val="Grid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insideV w:val="nil"/>
        </w:tcBorders>
        <w:shd w:val="clear" w:color="auto" w:fill="009DD5" w:themeFill="accent2"/>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4-Accent3">
    <w:name w:val="Grid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insideV w:val="nil"/>
        </w:tcBorders>
        <w:shd w:val="clear" w:color="auto" w:fill="F1EEE7" w:themeFill="accent3"/>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4-Accent4">
    <w:name w:val="Grid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insideV w:val="nil"/>
        </w:tcBorders>
        <w:shd w:val="clear" w:color="auto" w:fill="F28D2C" w:themeFill="accent4"/>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4-Accent5">
    <w:name w:val="Grid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3D1"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0" w:themeFill="text1"/>
      </w:tcPr>
    </w:tblStylePr>
    <w:tblStylePr w:type="band1Vert">
      <w:tblPr/>
      <w:tcPr>
        <w:shd w:val="clear" w:color="auto" w:fill="A7A7A4" w:themeFill="text1" w:themeFillTint="66"/>
      </w:tcPr>
    </w:tblStylePr>
    <w:tblStylePr w:type="band1Horz">
      <w:tblPr/>
      <w:tcPr>
        <w:shd w:val="clear" w:color="auto" w:fill="A7A7A4" w:themeFill="text1" w:themeFillTint="66"/>
      </w:tcPr>
    </w:tblStylePr>
  </w:style>
  <w:style w:type="table" w:styleId="GridTable5Dark-Accent1">
    <w:name w:val="Grid Table 5 Dark Accent 1"/>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6D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345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345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345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3454" w:themeFill="accent1"/>
      </w:tcPr>
    </w:tblStylePr>
    <w:tblStylePr w:type="band1Vert">
      <w:tblPr/>
      <w:tcPr>
        <w:shd w:val="clear" w:color="auto" w:fill="F5ADBA" w:themeFill="accent1" w:themeFillTint="66"/>
      </w:tcPr>
    </w:tblStylePr>
    <w:tblStylePr w:type="band1Horz">
      <w:tblPr/>
      <w:tcPr>
        <w:shd w:val="clear" w:color="auto" w:fill="F5ADBA" w:themeFill="accent1" w:themeFillTint="66"/>
      </w:tcPr>
    </w:tblStylePr>
  </w:style>
  <w:style w:type="table" w:styleId="GridTable5Dark-Accent2">
    <w:name w:val="Grid Table 5 Dark Accent 2"/>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F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DD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DD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DD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DD5" w:themeFill="accent2"/>
      </w:tcPr>
    </w:tblStylePr>
    <w:tblStylePr w:type="band1Vert">
      <w:tblPr/>
      <w:tcPr>
        <w:shd w:val="clear" w:color="auto" w:fill="88DFFF" w:themeFill="accent2" w:themeFillTint="66"/>
      </w:tcPr>
    </w:tblStylePr>
    <w:tblStylePr w:type="band1Horz">
      <w:tblPr/>
      <w:tcPr>
        <w:shd w:val="clear" w:color="auto" w:fill="88DFFF" w:themeFill="accent2" w:themeFillTint="66"/>
      </w:tcPr>
    </w:tblStylePr>
  </w:style>
  <w:style w:type="table" w:styleId="GridTable5Dark-Accent3">
    <w:name w:val="Grid Table 5 Dark Accent 3"/>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B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EEE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EEE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EEE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EEE7" w:themeFill="accent3"/>
      </w:tcPr>
    </w:tblStylePr>
    <w:tblStylePr w:type="band1Vert">
      <w:tblPr/>
      <w:tcPr>
        <w:shd w:val="clear" w:color="auto" w:fill="F9F8F5" w:themeFill="accent3" w:themeFillTint="66"/>
      </w:tcPr>
    </w:tblStylePr>
    <w:tblStylePr w:type="band1Horz">
      <w:tblPr/>
      <w:tcPr>
        <w:shd w:val="clear" w:color="auto" w:fill="F9F8F5" w:themeFill="accent3" w:themeFillTint="66"/>
      </w:tcPr>
    </w:tblStylePr>
  </w:style>
  <w:style w:type="table" w:styleId="GridTable5Dark-Accent4">
    <w:name w:val="Grid Table 5 Dark Accent 4"/>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7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8D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8D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8D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8D2C" w:themeFill="accent4"/>
      </w:tcPr>
    </w:tblStylePr>
    <w:tblStylePr w:type="band1Vert">
      <w:tblPr/>
      <w:tcPr>
        <w:shd w:val="clear" w:color="auto" w:fill="F9D1AA" w:themeFill="accent4" w:themeFillTint="66"/>
      </w:tcPr>
    </w:tblStylePr>
    <w:tblStylePr w:type="band1Horz">
      <w:tblPr/>
      <w:tcPr>
        <w:shd w:val="clear" w:color="auto" w:fill="F9D1AA" w:themeFill="accent4" w:themeFillTint="66"/>
      </w:tcPr>
    </w:tblStylePr>
  </w:style>
  <w:style w:type="table" w:styleId="GridTable5Dark-Accent5">
    <w:name w:val="Grid Table 5 Dark Accent 5"/>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572222"/>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bottom w:val="single" w:sz="12" w:space="0" w:color="7B7B77" w:themeColor="text1" w:themeTint="99"/>
        </w:tcBorders>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GridTable6Colorful-Accent1">
    <w:name w:val="Grid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bottom w:val="single" w:sz="12" w:space="0" w:color="F08598" w:themeColor="accent1" w:themeTint="99"/>
        </w:tcBorders>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GridTable6Colorful-Accent2">
    <w:name w:val="Grid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bottom w:val="single" w:sz="12" w:space="0" w:color="4CCFFF" w:themeColor="accent2" w:themeTint="99"/>
        </w:tcBorders>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GridTable6Colorful-Accent3">
    <w:name w:val="Grid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bottom w:val="single" w:sz="12" w:space="0" w:color="F6F4F0" w:themeColor="accent3" w:themeTint="99"/>
        </w:tcBorders>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GridTable6Colorful-Accent4">
    <w:name w:val="Grid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bottom w:val="single" w:sz="12" w:space="0" w:color="F7BA80" w:themeColor="accent4" w:themeTint="99"/>
        </w:tcBorders>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GridTable6Colorful-Accent5">
    <w:name w:val="Grid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insideV w:val="single" w:sz="4" w:space="0" w:color="7B7B77"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bottom w:val="single" w:sz="4" w:space="0" w:color="7B7B77" w:themeColor="text1" w:themeTint="99"/>
        </w:tcBorders>
      </w:tcPr>
    </w:tblStylePr>
    <w:tblStylePr w:type="nwCell">
      <w:tblPr/>
      <w:tcPr>
        <w:tcBorders>
          <w:bottom w:val="single" w:sz="4" w:space="0" w:color="7B7B77" w:themeColor="text1" w:themeTint="99"/>
        </w:tcBorders>
      </w:tcPr>
    </w:tblStylePr>
    <w:tblStylePr w:type="seCell">
      <w:tblPr/>
      <w:tcPr>
        <w:tcBorders>
          <w:top w:val="single" w:sz="4" w:space="0" w:color="7B7B77" w:themeColor="text1" w:themeTint="99"/>
        </w:tcBorders>
      </w:tcPr>
    </w:tblStylePr>
    <w:tblStylePr w:type="swCell">
      <w:tblPr/>
      <w:tcPr>
        <w:tcBorders>
          <w:top w:val="single" w:sz="4" w:space="0" w:color="7B7B77" w:themeColor="text1" w:themeTint="99"/>
        </w:tcBorders>
      </w:tcPr>
    </w:tblStylePr>
  </w:style>
  <w:style w:type="table" w:styleId="GridTable7Colorful-Accent1">
    <w:name w:val="Grid Table 7 Colorful Accent 1"/>
    <w:basedOn w:val="TableNormal"/>
    <w:uiPriority w:val="52"/>
    <w:rsid w:val="00572222"/>
    <w:pPr>
      <w:spacing w:after="0"/>
    </w:pPr>
    <w:rPr>
      <w:color w:val="BD1633" w:themeColor="accent1" w:themeShade="BF"/>
    </w:r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insideV w:val="single" w:sz="4" w:space="0" w:color="F0859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bottom w:val="single" w:sz="4" w:space="0" w:color="F08598" w:themeColor="accent1" w:themeTint="99"/>
        </w:tcBorders>
      </w:tcPr>
    </w:tblStylePr>
    <w:tblStylePr w:type="nwCell">
      <w:tblPr/>
      <w:tcPr>
        <w:tcBorders>
          <w:bottom w:val="single" w:sz="4" w:space="0" w:color="F08598" w:themeColor="accent1" w:themeTint="99"/>
        </w:tcBorders>
      </w:tcPr>
    </w:tblStylePr>
    <w:tblStylePr w:type="seCell">
      <w:tblPr/>
      <w:tcPr>
        <w:tcBorders>
          <w:top w:val="single" w:sz="4" w:space="0" w:color="F08598" w:themeColor="accent1" w:themeTint="99"/>
        </w:tcBorders>
      </w:tcPr>
    </w:tblStylePr>
    <w:tblStylePr w:type="swCell">
      <w:tblPr/>
      <w:tcPr>
        <w:tcBorders>
          <w:top w:val="single" w:sz="4" w:space="0" w:color="F08598" w:themeColor="accent1" w:themeTint="99"/>
        </w:tcBorders>
      </w:tcPr>
    </w:tblStylePr>
  </w:style>
  <w:style w:type="table" w:styleId="GridTable7Colorful-Accent2">
    <w:name w:val="Grid Table 7 Colorful Accent 2"/>
    <w:basedOn w:val="TableNormal"/>
    <w:uiPriority w:val="52"/>
    <w:rsid w:val="00572222"/>
    <w:pPr>
      <w:spacing w:after="0"/>
    </w:pPr>
    <w:rPr>
      <w:color w:val="00749F" w:themeColor="accent2" w:themeShade="BF"/>
    </w:r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insideV w:val="single" w:sz="4" w:space="0" w:color="4CC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bottom w:val="single" w:sz="4" w:space="0" w:color="4CCFFF" w:themeColor="accent2" w:themeTint="99"/>
        </w:tcBorders>
      </w:tcPr>
    </w:tblStylePr>
    <w:tblStylePr w:type="nwCell">
      <w:tblPr/>
      <w:tcPr>
        <w:tcBorders>
          <w:bottom w:val="single" w:sz="4" w:space="0" w:color="4CCFFF" w:themeColor="accent2" w:themeTint="99"/>
        </w:tcBorders>
      </w:tcPr>
    </w:tblStylePr>
    <w:tblStylePr w:type="seCell">
      <w:tblPr/>
      <w:tcPr>
        <w:tcBorders>
          <w:top w:val="single" w:sz="4" w:space="0" w:color="4CCFFF" w:themeColor="accent2" w:themeTint="99"/>
        </w:tcBorders>
      </w:tcPr>
    </w:tblStylePr>
    <w:tblStylePr w:type="swCell">
      <w:tblPr/>
      <w:tcPr>
        <w:tcBorders>
          <w:top w:val="single" w:sz="4" w:space="0" w:color="4CCFFF" w:themeColor="accent2" w:themeTint="99"/>
        </w:tcBorders>
      </w:tcPr>
    </w:tblStylePr>
  </w:style>
  <w:style w:type="table" w:styleId="GridTable7Colorful-Accent3">
    <w:name w:val="Grid Table 7 Colorful Accent 3"/>
    <w:basedOn w:val="TableNormal"/>
    <w:uiPriority w:val="52"/>
    <w:rsid w:val="00572222"/>
    <w:pPr>
      <w:spacing w:after="0"/>
    </w:pPr>
    <w:rPr>
      <w:color w:val="C5B89C" w:themeColor="accent3" w:themeShade="BF"/>
    </w:r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insideV w:val="single" w:sz="4" w:space="0" w:color="F6F4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bottom w:val="single" w:sz="4" w:space="0" w:color="F6F4F0" w:themeColor="accent3" w:themeTint="99"/>
        </w:tcBorders>
      </w:tcPr>
    </w:tblStylePr>
    <w:tblStylePr w:type="nwCell">
      <w:tblPr/>
      <w:tcPr>
        <w:tcBorders>
          <w:bottom w:val="single" w:sz="4" w:space="0" w:color="F6F4F0" w:themeColor="accent3" w:themeTint="99"/>
        </w:tcBorders>
      </w:tcPr>
    </w:tblStylePr>
    <w:tblStylePr w:type="seCell">
      <w:tblPr/>
      <w:tcPr>
        <w:tcBorders>
          <w:top w:val="single" w:sz="4" w:space="0" w:color="F6F4F0" w:themeColor="accent3" w:themeTint="99"/>
        </w:tcBorders>
      </w:tcPr>
    </w:tblStylePr>
    <w:tblStylePr w:type="swCell">
      <w:tblPr/>
      <w:tcPr>
        <w:tcBorders>
          <w:top w:val="single" w:sz="4" w:space="0" w:color="F6F4F0" w:themeColor="accent3" w:themeTint="99"/>
        </w:tcBorders>
      </w:tcPr>
    </w:tblStylePr>
  </w:style>
  <w:style w:type="table" w:styleId="GridTable7Colorful-Accent4">
    <w:name w:val="Grid Table 7 Colorful Accent 4"/>
    <w:basedOn w:val="TableNormal"/>
    <w:uiPriority w:val="52"/>
    <w:rsid w:val="00572222"/>
    <w:pPr>
      <w:spacing w:after="0"/>
    </w:pPr>
    <w:rPr>
      <w:color w:val="C9680C" w:themeColor="accent4" w:themeShade="BF"/>
    </w:r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insideV w:val="single" w:sz="4" w:space="0" w:color="F7BA8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bottom w:val="single" w:sz="4" w:space="0" w:color="F7BA80" w:themeColor="accent4" w:themeTint="99"/>
        </w:tcBorders>
      </w:tcPr>
    </w:tblStylePr>
    <w:tblStylePr w:type="nwCell">
      <w:tblPr/>
      <w:tcPr>
        <w:tcBorders>
          <w:bottom w:val="single" w:sz="4" w:space="0" w:color="F7BA80" w:themeColor="accent4" w:themeTint="99"/>
        </w:tcBorders>
      </w:tcPr>
    </w:tblStylePr>
    <w:tblStylePr w:type="seCell">
      <w:tblPr/>
      <w:tcPr>
        <w:tcBorders>
          <w:top w:val="single" w:sz="4" w:space="0" w:color="F7BA80" w:themeColor="accent4" w:themeTint="99"/>
        </w:tcBorders>
      </w:tcPr>
    </w:tblStylePr>
    <w:tblStylePr w:type="swCell">
      <w:tblPr/>
      <w:tcPr>
        <w:tcBorders>
          <w:top w:val="single" w:sz="4" w:space="0" w:color="F7BA80" w:themeColor="accent4" w:themeTint="99"/>
        </w:tcBorders>
      </w:tcPr>
    </w:tblStylePr>
  </w:style>
  <w:style w:type="table" w:styleId="GridTable7Colorful-Accent5">
    <w:name w:val="Grid Table 7 Colorful Accent 5"/>
    <w:basedOn w:val="TableNormal"/>
    <w:uiPriority w:val="52"/>
    <w:rsid w:val="00572222"/>
    <w:pPr>
      <w:spacing w:after="0"/>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572222"/>
    <w:pPr>
      <w:spacing w:after="0"/>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semiHidden/>
    <w:rsid w:val="00572222"/>
    <w:rPr>
      <w:rFonts w:asciiTheme="majorHAnsi" w:eastAsiaTheme="majorEastAsia" w:hAnsiTheme="majorHAnsi" w:cstheme="majorBidi"/>
      <w:color w:val="7D0F22" w:themeColor="accent1" w:themeShade="7F"/>
      <w:kern w:val="16"/>
      <w:sz w:val="24"/>
      <w:szCs w:val="24"/>
      <w14:ligatures w14:val="standardContextual"/>
      <w14:numForm w14:val="oldStyle"/>
      <w14:numSpacing w14:val="proportional"/>
      <w14:cntxtAlts/>
    </w:rPr>
  </w:style>
  <w:style w:type="character" w:customStyle="1" w:styleId="Heading4Char">
    <w:name w:val="Heading 4 Char"/>
    <w:basedOn w:val="DefaultParagraphFont"/>
    <w:link w:val="Heading4"/>
    <w:uiPriority w:val="9"/>
    <w:semiHidden/>
    <w:rsid w:val="00572222"/>
    <w:rPr>
      <w:rFonts w:asciiTheme="majorHAnsi" w:eastAsiaTheme="majorEastAsia" w:hAnsiTheme="majorHAnsi" w:cstheme="majorBidi"/>
      <w:i/>
      <w:iCs/>
      <w:color w:val="BD1633" w:themeColor="accent1" w:themeShade="BF"/>
      <w:kern w:val="16"/>
      <w:sz w:val="22"/>
      <w14:ligatures w14:val="standardContextual"/>
      <w14:numForm w14:val="oldStyle"/>
      <w14:numSpacing w14:val="proportional"/>
      <w14:cntxtAlts/>
    </w:rPr>
  </w:style>
  <w:style w:type="character" w:customStyle="1" w:styleId="Heading5Char">
    <w:name w:val="Heading 5 Char"/>
    <w:basedOn w:val="DefaultParagraphFont"/>
    <w:link w:val="Heading5"/>
    <w:uiPriority w:val="9"/>
    <w:semiHidden/>
    <w:rsid w:val="00572222"/>
    <w:rPr>
      <w:rFonts w:asciiTheme="majorHAnsi" w:eastAsiaTheme="majorEastAsia" w:hAnsiTheme="majorHAnsi" w:cstheme="majorBidi"/>
      <w:color w:val="BD1633" w:themeColor="accent1" w:themeShade="BF"/>
      <w:kern w:val="16"/>
      <w:sz w:val="22"/>
      <w14:ligatures w14:val="standardContextual"/>
      <w14:numForm w14:val="oldStyle"/>
      <w14:numSpacing w14:val="proportional"/>
      <w14:cntxtAlts/>
    </w:rPr>
  </w:style>
  <w:style w:type="character" w:customStyle="1" w:styleId="Heading6Char">
    <w:name w:val="Heading 6 Char"/>
    <w:basedOn w:val="DefaultParagraphFont"/>
    <w:link w:val="Heading6"/>
    <w:uiPriority w:val="9"/>
    <w:semiHidden/>
    <w:rsid w:val="00572222"/>
    <w:rPr>
      <w:rFonts w:asciiTheme="majorHAnsi" w:eastAsiaTheme="majorEastAsia" w:hAnsiTheme="majorHAnsi" w:cstheme="majorBidi"/>
      <w:color w:val="7D0F22" w:themeColor="accent1" w:themeShade="7F"/>
      <w:kern w:val="16"/>
      <w:sz w:val="22"/>
      <w14:ligatures w14:val="standardContextual"/>
      <w14:numForm w14:val="oldStyle"/>
      <w14:numSpacing w14:val="proportional"/>
      <w14:cntxtAlts/>
    </w:rPr>
  </w:style>
  <w:style w:type="character" w:customStyle="1" w:styleId="Heading7Char">
    <w:name w:val="Heading 7 Char"/>
    <w:basedOn w:val="DefaultParagraphFont"/>
    <w:link w:val="Heading7"/>
    <w:uiPriority w:val="9"/>
    <w:semiHidden/>
    <w:rsid w:val="00572222"/>
    <w:rPr>
      <w:rFonts w:asciiTheme="majorHAnsi" w:eastAsiaTheme="majorEastAsia" w:hAnsiTheme="majorHAnsi" w:cstheme="majorBidi"/>
      <w:i/>
      <w:iCs/>
      <w:color w:val="7D0F22" w:themeColor="accent1" w:themeShade="7F"/>
      <w:kern w:val="16"/>
      <w:sz w:val="22"/>
      <w14:ligatures w14:val="standardContextual"/>
      <w14:numForm w14:val="oldStyle"/>
      <w14:numSpacing w14:val="proportional"/>
      <w14:cntxtAlts/>
    </w:rPr>
  </w:style>
  <w:style w:type="character" w:customStyle="1" w:styleId="Heading8Char">
    <w:name w:val="Heading 8 Char"/>
    <w:basedOn w:val="DefaultParagraphFont"/>
    <w:link w:val="Heading8"/>
    <w:uiPriority w:val="9"/>
    <w:semiHidden/>
    <w:rsid w:val="00572222"/>
    <w:rPr>
      <w:rFonts w:asciiTheme="majorHAnsi" w:eastAsiaTheme="majorEastAsia" w:hAnsiTheme="majorHAnsi" w:cstheme="majorBidi"/>
      <w:color w:val="434341" w:themeColor="text1" w:themeTint="D8"/>
      <w:kern w:val="16"/>
      <w:sz w:val="22"/>
      <w:szCs w:val="21"/>
      <w14:ligatures w14:val="standardContextual"/>
      <w14:numForm w14:val="oldStyle"/>
      <w14:numSpacing w14:val="proportional"/>
      <w14:cntxtAlts/>
    </w:rPr>
  </w:style>
  <w:style w:type="character" w:customStyle="1" w:styleId="Heading9Char">
    <w:name w:val="Heading 9 Char"/>
    <w:basedOn w:val="DefaultParagraphFont"/>
    <w:link w:val="Heading9"/>
    <w:uiPriority w:val="9"/>
    <w:semiHidden/>
    <w:rsid w:val="00572222"/>
    <w:rPr>
      <w:rFonts w:asciiTheme="majorHAnsi" w:eastAsiaTheme="majorEastAsia" w:hAnsiTheme="majorHAnsi" w:cstheme="majorBidi"/>
      <w:i/>
      <w:iCs/>
      <w:color w:val="434341" w:themeColor="text1" w:themeTint="D8"/>
      <w:kern w:val="16"/>
      <w:sz w:val="22"/>
      <w:szCs w:val="21"/>
      <w14:ligatures w14:val="standardContextual"/>
      <w14:numForm w14:val="oldStyle"/>
      <w14:numSpacing w14:val="proportional"/>
      <w14:cntxtAlts/>
    </w:rPr>
  </w:style>
  <w:style w:type="character" w:styleId="HTMLAcronym">
    <w:name w:val="HTML Acronym"/>
    <w:basedOn w:val="DefaultParagraphFont"/>
    <w:uiPriority w:val="99"/>
    <w:semiHidden/>
    <w:unhideWhenUsed/>
    <w:rsid w:val="00572222"/>
    <w:rPr>
      <w:sz w:val="22"/>
    </w:rPr>
  </w:style>
  <w:style w:type="paragraph" w:styleId="HTMLAddress">
    <w:name w:val="HTML Address"/>
    <w:basedOn w:val="Normal"/>
    <w:link w:val="HTMLAddressChar"/>
    <w:uiPriority w:val="99"/>
    <w:semiHidden/>
    <w:unhideWhenUsed/>
    <w:rsid w:val="00572222"/>
    <w:pPr>
      <w:spacing w:after="0"/>
    </w:pPr>
    <w:rPr>
      <w:i/>
      <w:iCs/>
    </w:rPr>
  </w:style>
  <w:style w:type="character" w:customStyle="1" w:styleId="HTMLAddressChar">
    <w:name w:val="HTML Address Char"/>
    <w:basedOn w:val="DefaultParagraphFont"/>
    <w:link w:val="HTMLAddress"/>
    <w:uiPriority w:val="99"/>
    <w:semiHidden/>
    <w:rsid w:val="00572222"/>
    <w:rPr>
      <w:i/>
      <w:iCs/>
      <w:kern w:val="16"/>
      <w:sz w:val="22"/>
      <w14:ligatures w14:val="standardContextual"/>
      <w14:numForm w14:val="oldStyle"/>
      <w14:numSpacing w14:val="proportional"/>
      <w14:cntxtAlts/>
    </w:rPr>
  </w:style>
  <w:style w:type="character" w:styleId="HTMLCite">
    <w:name w:val="HTML Cite"/>
    <w:basedOn w:val="DefaultParagraphFont"/>
    <w:uiPriority w:val="99"/>
    <w:semiHidden/>
    <w:unhideWhenUsed/>
    <w:rsid w:val="00572222"/>
    <w:rPr>
      <w:i/>
      <w:iCs/>
      <w:sz w:val="22"/>
    </w:rPr>
  </w:style>
  <w:style w:type="character" w:styleId="HTMLCode">
    <w:name w:val="HTML Code"/>
    <w:basedOn w:val="DefaultParagraphFont"/>
    <w:uiPriority w:val="99"/>
    <w:semiHidden/>
    <w:unhideWhenUsed/>
    <w:rsid w:val="00572222"/>
    <w:rPr>
      <w:rFonts w:ascii="Consolas" w:hAnsi="Consolas"/>
      <w:sz w:val="22"/>
      <w:szCs w:val="20"/>
    </w:rPr>
  </w:style>
  <w:style w:type="character" w:styleId="HTMLDefinition">
    <w:name w:val="HTML Definition"/>
    <w:basedOn w:val="DefaultParagraphFont"/>
    <w:uiPriority w:val="99"/>
    <w:semiHidden/>
    <w:unhideWhenUsed/>
    <w:rsid w:val="00572222"/>
    <w:rPr>
      <w:i/>
      <w:iCs/>
      <w:sz w:val="22"/>
    </w:rPr>
  </w:style>
  <w:style w:type="character" w:styleId="HTMLKeyboard">
    <w:name w:val="HTML Keyboard"/>
    <w:basedOn w:val="DefaultParagraphFont"/>
    <w:uiPriority w:val="99"/>
    <w:semiHidden/>
    <w:unhideWhenUsed/>
    <w:rsid w:val="00572222"/>
    <w:rPr>
      <w:rFonts w:ascii="Consolas" w:hAnsi="Consolas"/>
      <w:sz w:val="22"/>
      <w:szCs w:val="20"/>
    </w:rPr>
  </w:style>
  <w:style w:type="paragraph" w:styleId="HTMLPreformatted">
    <w:name w:val="HTML Preformatted"/>
    <w:basedOn w:val="Normal"/>
    <w:link w:val="HTMLPreformattedChar"/>
    <w:uiPriority w:val="99"/>
    <w:semiHidden/>
    <w:unhideWhenUsed/>
    <w:rsid w:val="00572222"/>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572222"/>
    <w:rPr>
      <w:rFonts w:ascii="Consolas" w:hAnsi="Consolas"/>
      <w:kern w:val="16"/>
      <w:sz w:val="22"/>
      <w14:ligatures w14:val="standardContextual"/>
      <w14:numForm w14:val="oldStyle"/>
      <w14:numSpacing w14:val="proportional"/>
      <w14:cntxtAlts/>
    </w:rPr>
  </w:style>
  <w:style w:type="character" w:styleId="HTMLSample">
    <w:name w:val="HTML Sample"/>
    <w:basedOn w:val="DefaultParagraphFont"/>
    <w:uiPriority w:val="99"/>
    <w:semiHidden/>
    <w:unhideWhenUsed/>
    <w:rsid w:val="00572222"/>
    <w:rPr>
      <w:rFonts w:ascii="Consolas" w:hAnsi="Consolas"/>
      <w:sz w:val="24"/>
      <w:szCs w:val="24"/>
    </w:rPr>
  </w:style>
  <w:style w:type="character" w:styleId="HTMLTypewriter">
    <w:name w:val="HTML Typewriter"/>
    <w:basedOn w:val="DefaultParagraphFont"/>
    <w:uiPriority w:val="99"/>
    <w:semiHidden/>
    <w:unhideWhenUsed/>
    <w:rsid w:val="00572222"/>
    <w:rPr>
      <w:rFonts w:ascii="Consolas" w:hAnsi="Consolas"/>
      <w:sz w:val="22"/>
      <w:szCs w:val="20"/>
    </w:rPr>
  </w:style>
  <w:style w:type="character" w:styleId="HTMLVariable">
    <w:name w:val="HTML Variable"/>
    <w:basedOn w:val="DefaultParagraphFont"/>
    <w:uiPriority w:val="99"/>
    <w:semiHidden/>
    <w:unhideWhenUsed/>
    <w:rsid w:val="00572222"/>
    <w:rPr>
      <w:i/>
      <w:iCs/>
      <w:sz w:val="22"/>
    </w:rPr>
  </w:style>
  <w:style w:type="character" w:styleId="Hyperlink">
    <w:name w:val="Hyperlink"/>
    <w:basedOn w:val="DefaultParagraphFont"/>
    <w:uiPriority w:val="99"/>
    <w:unhideWhenUsed/>
    <w:rsid w:val="000F51EC"/>
    <w:rPr>
      <w:color w:val="864508" w:themeColor="accent4" w:themeShade="80"/>
      <w:sz w:val="22"/>
      <w:u w:val="single"/>
    </w:rPr>
  </w:style>
  <w:style w:type="paragraph" w:styleId="Index1">
    <w:name w:val="index 1"/>
    <w:basedOn w:val="Normal"/>
    <w:next w:val="Normal"/>
    <w:autoRedefine/>
    <w:uiPriority w:val="99"/>
    <w:semiHidden/>
    <w:unhideWhenUsed/>
    <w:rsid w:val="00572222"/>
    <w:pPr>
      <w:spacing w:after="0"/>
      <w:ind w:left="200" w:hanging="200"/>
    </w:pPr>
  </w:style>
  <w:style w:type="paragraph" w:styleId="Index2">
    <w:name w:val="index 2"/>
    <w:basedOn w:val="Normal"/>
    <w:next w:val="Normal"/>
    <w:autoRedefine/>
    <w:uiPriority w:val="99"/>
    <w:semiHidden/>
    <w:unhideWhenUsed/>
    <w:rsid w:val="00572222"/>
    <w:pPr>
      <w:spacing w:after="0"/>
      <w:ind w:left="400" w:hanging="200"/>
    </w:pPr>
  </w:style>
  <w:style w:type="paragraph" w:styleId="Index3">
    <w:name w:val="index 3"/>
    <w:basedOn w:val="Normal"/>
    <w:next w:val="Normal"/>
    <w:autoRedefine/>
    <w:uiPriority w:val="99"/>
    <w:semiHidden/>
    <w:unhideWhenUsed/>
    <w:rsid w:val="00572222"/>
    <w:pPr>
      <w:spacing w:after="0"/>
      <w:ind w:left="600" w:hanging="200"/>
    </w:pPr>
  </w:style>
  <w:style w:type="paragraph" w:styleId="Index4">
    <w:name w:val="index 4"/>
    <w:basedOn w:val="Normal"/>
    <w:next w:val="Normal"/>
    <w:autoRedefine/>
    <w:uiPriority w:val="99"/>
    <w:semiHidden/>
    <w:unhideWhenUsed/>
    <w:rsid w:val="00572222"/>
    <w:pPr>
      <w:spacing w:after="0"/>
      <w:ind w:left="800" w:hanging="200"/>
    </w:pPr>
  </w:style>
  <w:style w:type="paragraph" w:styleId="Index5">
    <w:name w:val="index 5"/>
    <w:basedOn w:val="Normal"/>
    <w:next w:val="Normal"/>
    <w:autoRedefine/>
    <w:uiPriority w:val="99"/>
    <w:semiHidden/>
    <w:unhideWhenUsed/>
    <w:rsid w:val="00572222"/>
    <w:pPr>
      <w:spacing w:after="0"/>
      <w:ind w:left="1000" w:hanging="200"/>
    </w:pPr>
  </w:style>
  <w:style w:type="paragraph" w:styleId="Index6">
    <w:name w:val="index 6"/>
    <w:basedOn w:val="Normal"/>
    <w:next w:val="Normal"/>
    <w:autoRedefine/>
    <w:uiPriority w:val="99"/>
    <w:semiHidden/>
    <w:unhideWhenUsed/>
    <w:rsid w:val="00572222"/>
    <w:pPr>
      <w:spacing w:after="0"/>
      <w:ind w:left="1200" w:hanging="200"/>
    </w:pPr>
  </w:style>
  <w:style w:type="paragraph" w:styleId="Index7">
    <w:name w:val="index 7"/>
    <w:basedOn w:val="Normal"/>
    <w:next w:val="Normal"/>
    <w:autoRedefine/>
    <w:uiPriority w:val="99"/>
    <w:semiHidden/>
    <w:unhideWhenUsed/>
    <w:rsid w:val="00572222"/>
    <w:pPr>
      <w:spacing w:after="0"/>
      <w:ind w:left="1400" w:hanging="200"/>
    </w:pPr>
  </w:style>
  <w:style w:type="paragraph" w:styleId="Index8">
    <w:name w:val="index 8"/>
    <w:basedOn w:val="Normal"/>
    <w:next w:val="Normal"/>
    <w:autoRedefine/>
    <w:uiPriority w:val="99"/>
    <w:semiHidden/>
    <w:unhideWhenUsed/>
    <w:rsid w:val="00572222"/>
    <w:pPr>
      <w:spacing w:after="0"/>
      <w:ind w:left="1600" w:hanging="200"/>
    </w:pPr>
  </w:style>
  <w:style w:type="paragraph" w:styleId="Index9">
    <w:name w:val="index 9"/>
    <w:basedOn w:val="Normal"/>
    <w:next w:val="Normal"/>
    <w:autoRedefine/>
    <w:uiPriority w:val="99"/>
    <w:semiHidden/>
    <w:unhideWhenUsed/>
    <w:rsid w:val="00572222"/>
    <w:pPr>
      <w:spacing w:after="0"/>
      <w:ind w:left="1800" w:hanging="200"/>
    </w:pPr>
  </w:style>
  <w:style w:type="paragraph" w:styleId="IndexHeading">
    <w:name w:val="index heading"/>
    <w:basedOn w:val="Normal"/>
    <w:next w:val="Index1"/>
    <w:uiPriority w:val="99"/>
    <w:semiHidden/>
    <w:unhideWhenUsed/>
    <w:rsid w:val="00572222"/>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0F51EC"/>
    <w:rPr>
      <w:i/>
      <w:iCs/>
      <w:color w:val="BD1633" w:themeColor="accent1" w:themeShade="BF"/>
      <w:sz w:val="22"/>
    </w:rPr>
  </w:style>
  <w:style w:type="paragraph" w:styleId="IntenseQuote">
    <w:name w:val="Intense Quote"/>
    <w:basedOn w:val="Normal"/>
    <w:next w:val="Normal"/>
    <w:link w:val="IntenseQuoteChar"/>
    <w:uiPriority w:val="30"/>
    <w:semiHidden/>
    <w:qFormat/>
    <w:rsid w:val="000F51EC"/>
    <w:pPr>
      <w:pBdr>
        <w:top w:val="single" w:sz="4" w:space="10" w:color="E73454" w:themeColor="accent1"/>
        <w:bottom w:val="single" w:sz="4" w:space="10" w:color="E73454" w:themeColor="accent1"/>
      </w:pBdr>
      <w:spacing w:before="360"/>
      <w:ind w:left="864" w:right="864"/>
      <w:jc w:val="center"/>
    </w:pPr>
    <w:rPr>
      <w:i/>
      <w:iCs/>
      <w:color w:val="BD1633" w:themeColor="accent1" w:themeShade="BF"/>
    </w:rPr>
  </w:style>
  <w:style w:type="character" w:customStyle="1" w:styleId="IntenseQuoteChar">
    <w:name w:val="Intense Quote Char"/>
    <w:basedOn w:val="DefaultParagraphFont"/>
    <w:link w:val="IntenseQuote"/>
    <w:uiPriority w:val="30"/>
    <w:semiHidden/>
    <w:rsid w:val="000F51EC"/>
    <w:rPr>
      <w:i/>
      <w:iCs/>
      <w:color w:val="BD1633" w:themeColor="accent1" w:themeShade="BF"/>
    </w:rPr>
  </w:style>
  <w:style w:type="character" w:styleId="IntenseReference">
    <w:name w:val="Intense Reference"/>
    <w:basedOn w:val="DefaultParagraphFont"/>
    <w:uiPriority w:val="32"/>
    <w:semiHidden/>
    <w:qFormat/>
    <w:rsid w:val="000F51EC"/>
    <w:rPr>
      <w:b/>
      <w:bCs/>
      <w:caps w:val="0"/>
      <w:smallCaps/>
      <w:color w:val="BD1633" w:themeColor="accent1" w:themeShade="BF"/>
      <w:spacing w:val="5"/>
      <w:sz w:val="22"/>
    </w:rPr>
  </w:style>
  <w:style w:type="table" w:styleId="LightGrid">
    <w:name w:val="Light Grid"/>
    <w:basedOn w:val="TableNormal"/>
    <w:uiPriority w:val="62"/>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18" w:space="0" w:color="212120" w:themeColor="text1"/>
          <w:right w:val="single" w:sz="8" w:space="0" w:color="212120" w:themeColor="text1"/>
          <w:insideH w:val="nil"/>
          <w:insideV w:val="single" w:sz="8" w:space="0" w:color="21212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insideH w:val="nil"/>
          <w:insideV w:val="single" w:sz="8" w:space="0" w:color="21212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shd w:val="clear" w:color="auto" w:fill="C8C8C7" w:themeFill="text1" w:themeFillTint="3F"/>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shd w:val="clear" w:color="auto" w:fill="C8C8C7" w:themeFill="text1" w:themeFillTint="3F"/>
      </w:tcPr>
    </w:tblStylePr>
    <w:tblStylePr w:type="band2Horz">
      <w:tblPr/>
      <w:tcPr>
        <w:tcBorders>
          <w:top w:val="single" w:sz="8" w:space="0" w:color="212120" w:themeColor="text1"/>
          <w:left w:val="single" w:sz="8" w:space="0" w:color="212120" w:themeColor="text1"/>
          <w:bottom w:val="single" w:sz="8" w:space="0" w:color="212120" w:themeColor="text1"/>
          <w:right w:val="single" w:sz="8" w:space="0" w:color="212120" w:themeColor="text1"/>
          <w:insideV w:val="single" w:sz="8" w:space="0" w:color="212120" w:themeColor="text1"/>
        </w:tcBorders>
      </w:tcPr>
    </w:tblStylePr>
  </w:style>
  <w:style w:type="table" w:styleId="LightGrid-Accent1">
    <w:name w:val="Light Grid Accent 1"/>
    <w:basedOn w:val="TableNormal"/>
    <w:uiPriority w:val="62"/>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18" w:space="0" w:color="E73454" w:themeColor="accent1"/>
          <w:right w:val="single" w:sz="8" w:space="0" w:color="E73454" w:themeColor="accent1"/>
          <w:insideH w:val="nil"/>
          <w:insideV w:val="single" w:sz="8" w:space="0" w:color="E734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insideH w:val="nil"/>
          <w:insideV w:val="single" w:sz="8" w:space="0" w:color="E734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shd w:val="clear" w:color="auto" w:fill="F9CCD4" w:themeFill="accent1" w:themeFillTint="3F"/>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shd w:val="clear" w:color="auto" w:fill="F9CCD4" w:themeFill="accent1" w:themeFillTint="3F"/>
      </w:tcPr>
    </w:tblStylePr>
    <w:tblStylePr w:type="band2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insideV w:val="single" w:sz="8" w:space="0" w:color="E73454" w:themeColor="accent1"/>
        </w:tcBorders>
      </w:tcPr>
    </w:tblStylePr>
  </w:style>
  <w:style w:type="table" w:styleId="LightGrid-Accent2">
    <w:name w:val="Light Grid Accent 2"/>
    <w:basedOn w:val="TableNormal"/>
    <w:uiPriority w:val="62"/>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18" w:space="0" w:color="009DD5" w:themeColor="accent2"/>
          <w:right w:val="single" w:sz="8" w:space="0" w:color="009DD5" w:themeColor="accent2"/>
          <w:insideH w:val="nil"/>
          <w:insideV w:val="single" w:sz="8" w:space="0" w:color="009DD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insideH w:val="nil"/>
          <w:insideV w:val="single" w:sz="8" w:space="0" w:color="009DD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shd w:val="clear" w:color="auto" w:fill="B5EBFF" w:themeFill="accent2" w:themeFillTint="3F"/>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shd w:val="clear" w:color="auto" w:fill="B5EBFF" w:themeFill="accent2" w:themeFillTint="3F"/>
      </w:tcPr>
    </w:tblStylePr>
    <w:tblStylePr w:type="band2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insideV w:val="single" w:sz="8" w:space="0" w:color="009DD5" w:themeColor="accent2"/>
        </w:tcBorders>
      </w:tcPr>
    </w:tblStylePr>
  </w:style>
  <w:style w:type="table" w:styleId="LightGrid-Accent3">
    <w:name w:val="Light Grid Accent 3"/>
    <w:basedOn w:val="TableNormal"/>
    <w:uiPriority w:val="62"/>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18" w:space="0" w:color="F1EEE7" w:themeColor="accent3"/>
          <w:right w:val="single" w:sz="8" w:space="0" w:color="F1EEE7" w:themeColor="accent3"/>
          <w:insideH w:val="nil"/>
          <w:insideV w:val="single" w:sz="8" w:space="0" w:color="F1EEE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insideH w:val="nil"/>
          <w:insideV w:val="single" w:sz="8" w:space="0" w:color="F1EEE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shd w:val="clear" w:color="auto" w:fill="FBFAF8" w:themeFill="accent3" w:themeFillTint="3F"/>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shd w:val="clear" w:color="auto" w:fill="FBFAF8" w:themeFill="accent3" w:themeFillTint="3F"/>
      </w:tcPr>
    </w:tblStylePr>
    <w:tblStylePr w:type="band2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insideV w:val="single" w:sz="8" w:space="0" w:color="F1EEE7" w:themeColor="accent3"/>
        </w:tcBorders>
      </w:tcPr>
    </w:tblStylePr>
  </w:style>
  <w:style w:type="table" w:styleId="LightGrid-Accent4">
    <w:name w:val="Light Grid Accent 4"/>
    <w:basedOn w:val="TableNormal"/>
    <w:uiPriority w:val="62"/>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18" w:space="0" w:color="F28D2C" w:themeColor="accent4"/>
          <w:right w:val="single" w:sz="8" w:space="0" w:color="F28D2C" w:themeColor="accent4"/>
          <w:insideH w:val="nil"/>
          <w:insideV w:val="single" w:sz="8" w:space="0" w:color="F28D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insideH w:val="nil"/>
          <w:insideV w:val="single" w:sz="8" w:space="0" w:color="F28D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shd w:val="clear" w:color="auto" w:fill="FBE2CA" w:themeFill="accent4" w:themeFillTint="3F"/>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shd w:val="clear" w:color="auto" w:fill="FBE2CA" w:themeFill="accent4" w:themeFillTint="3F"/>
      </w:tcPr>
    </w:tblStylePr>
    <w:tblStylePr w:type="band2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insideV w:val="single" w:sz="8" w:space="0" w:color="F28D2C" w:themeColor="accent4"/>
        </w:tcBorders>
      </w:tcPr>
    </w:tblStylePr>
  </w:style>
  <w:style w:type="table" w:styleId="LightGrid-Accent5">
    <w:name w:val="Light Grid Accent 5"/>
    <w:basedOn w:val="TableNormal"/>
    <w:uiPriority w:val="62"/>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572222"/>
    <w:pPr>
      <w:spacing w:after="0"/>
    </w:p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pPr>
        <w:spacing w:before="0" w:after="0" w:line="240" w:lineRule="auto"/>
      </w:pPr>
      <w:rPr>
        <w:b/>
        <w:bCs/>
        <w:color w:val="FFFFFF" w:themeColor="background1"/>
      </w:rPr>
      <w:tblPr/>
      <w:tcPr>
        <w:shd w:val="clear" w:color="auto" w:fill="212120" w:themeFill="text1"/>
      </w:tcPr>
    </w:tblStylePr>
    <w:tblStylePr w:type="lastRow">
      <w:pPr>
        <w:spacing w:before="0" w:after="0" w:line="240" w:lineRule="auto"/>
      </w:pPr>
      <w:rPr>
        <w:b/>
        <w:bCs/>
      </w:rPr>
      <w:tblPr/>
      <w:tcPr>
        <w:tcBorders>
          <w:top w:val="double" w:sz="6" w:space="0" w:color="212120" w:themeColor="text1"/>
          <w:left w:val="single" w:sz="8" w:space="0" w:color="212120" w:themeColor="text1"/>
          <w:bottom w:val="single" w:sz="8" w:space="0" w:color="212120" w:themeColor="text1"/>
          <w:right w:val="single" w:sz="8" w:space="0" w:color="212120" w:themeColor="text1"/>
        </w:tcBorders>
      </w:tcPr>
    </w:tblStylePr>
    <w:tblStylePr w:type="firstCol">
      <w:rPr>
        <w:b/>
        <w:bCs/>
      </w:rPr>
    </w:tblStylePr>
    <w:tblStylePr w:type="lastCol">
      <w:rPr>
        <w:b/>
        <w:bCs/>
      </w:rPr>
    </w:tblStylePr>
    <w:tblStylePr w:type="band1Vert">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tblStylePr w:type="band1Horz">
      <w:tblPr/>
      <w:tcPr>
        <w:tcBorders>
          <w:top w:val="single" w:sz="8" w:space="0" w:color="212120" w:themeColor="text1"/>
          <w:left w:val="single" w:sz="8" w:space="0" w:color="212120" w:themeColor="text1"/>
          <w:bottom w:val="single" w:sz="8" w:space="0" w:color="212120" w:themeColor="text1"/>
          <w:right w:val="single" w:sz="8" w:space="0" w:color="212120" w:themeColor="text1"/>
        </w:tcBorders>
      </w:tcPr>
    </w:tblStylePr>
  </w:style>
  <w:style w:type="table" w:styleId="LightList-Accent1">
    <w:name w:val="Light List Accent 1"/>
    <w:basedOn w:val="TableNormal"/>
    <w:uiPriority w:val="61"/>
    <w:semiHidden/>
    <w:unhideWhenUsed/>
    <w:rsid w:val="00572222"/>
    <w:pPr>
      <w:spacing w:after="0"/>
    </w:p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pPr>
        <w:spacing w:before="0" w:after="0" w:line="240" w:lineRule="auto"/>
      </w:pPr>
      <w:rPr>
        <w:b/>
        <w:bCs/>
        <w:color w:val="FFFFFF" w:themeColor="background1"/>
      </w:rPr>
      <w:tblPr/>
      <w:tcPr>
        <w:shd w:val="clear" w:color="auto" w:fill="E73454" w:themeFill="accent1"/>
      </w:tcPr>
    </w:tblStylePr>
    <w:tblStylePr w:type="lastRow">
      <w:pPr>
        <w:spacing w:before="0" w:after="0" w:line="240" w:lineRule="auto"/>
      </w:pPr>
      <w:rPr>
        <w:b/>
        <w:bCs/>
      </w:rPr>
      <w:tblPr/>
      <w:tcPr>
        <w:tcBorders>
          <w:top w:val="double" w:sz="6" w:space="0" w:color="E73454" w:themeColor="accent1"/>
          <w:left w:val="single" w:sz="8" w:space="0" w:color="E73454" w:themeColor="accent1"/>
          <w:bottom w:val="single" w:sz="8" w:space="0" w:color="E73454" w:themeColor="accent1"/>
          <w:right w:val="single" w:sz="8" w:space="0" w:color="E73454" w:themeColor="accent1"/>
        </w:tcBorders>
      </w:tcPr>
    </w:tblStylePr>
    <w:tblStylePr w:type="firstCol">
      <w:rPr>
        <w:b/>
        <w:bCs/>
      </w:rPr>
    </w:tblStylePr>
    <w:tblStylePr w:type="lastCol">
      <w:rPr>
        <w:b/>
        <w:bCs/>
      </w:rPr>
    </w:tblStylePr>
    <w:tblStylePr w:type="band1Vert">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tblStylePr w:type="band1Horz">
      <w:tblPr/>
      <w:tcPr>
        <w:tcBorders>
          <w:top w:val="single" w:sz="8" w:space="0" w:color="E73454" w:themeColor="accent1"/>
          <w:left w:val="single" w:sz="8" w:space="0" w:color="E73454" w:themeColor="accent1"/>
          <w:bottom w:val="single" w:sz="8" w:space="0" w:color="E73454" w:themeColor="accent1"/>
          <w:right w:val="single" w:sz="8" w:space="0" w:color="E73454" w:themeColor="accent1"/>
        </w:tcBorders>
      </w:tcPr>
    </w:tblStylePr>
  </w:style>
  <w:style w:type="table" w:styleId="LightList-Accent2">
    <w:name w:val="Light List Accent 2"/>
    <w:basedOn w:val="TableNormal"/>
    <w:uiPriority w:val="61"/>
    <w:semiHidden/>
    <w:unhideWhenUsed/>
    <w:rsid w:val="00572222"/>
    <w:pPr>
      <w:spacing w:after="0"/>
    </w:p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pPr>
        <w:spacing w:before="0" w:after="0" w:line="240" w:lineRule="auto"/>
      </w:pPr>
      <w:rPr>
        <w:b/>
        <w:bCs/>
        <w:color w:val="FFFFFF" w:themeColor="background1"/>
      </w:rPr>
      <w:tblPr/>
      <w:tcPr>
        <w:shd w:val="clear" w:color="auto" w:fill="009DD5" w:themeFill="accent2"/>
      </w:tcPr>
    </w:tblStylePr>
    <w:tblStylePr w:type="lastRow">
      <w:pPr>
        <w:spacing w:before="0" w:after="0" w:line="240" w:lineRule="auto"/>
      </w:pPr>
      <w:rPr>
        <w:b/>
        <w:bCs/>
      </w:rPr>
      <w:tblPr/>
      <w:tcPr>
        <w:tcBorders>
          <w:top w:val="double" w:sz="6" w:space="0" w:color="009DD5" w:themeColor="accent2"/>
          <w:left w:val="single" w:sz="8" w:space="0" w:color="009DD5" w:themeColor="accent2"/>
          <w:bottom w:val="single" w:sz="8" w:space="0" w:color="009DD5" w:themeColor="accent2"/>
          <w:right w:val="single" w:sz="8" w:space="0" w:color="009DD5" w:themeColor="accent2"/>
        </w:tcBorders>
      </w:tcPr>
    </w:tblStylePr>
    <w:tblStylePr w:type="firstCol">
      <w:rPr>
        <w:b/>
        <w:bCs/>
      </w:rPr>
    </w:tblStylePr>
    <w:tblStylePr w:type="lastCol">
      <w:rPr>
        <w:b/>
        <w:bCs/>
      </w:rPr>
    </w:tblStylePr>
    <w:tblStylePr w:type="band1Vert">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tblStylePr w:type="band1Horz">
      <w:tblPr/>
      <w:tcPr>
        <w:tcBorders>
          <w:top w:val="single" w:sz="8" w:space="0" w:color="009DD5" w:themeColor="accent2"/>
          <w:left w:val="single" w:sz="8" w:space="0" w:color="009DD5" w:themeColor="accent2"/>
          <w:bottom w:val="single" w:sz="8" w:space="0" w:color="009DD5" w:themeColor="accent2"/>
          <w:right w:val="single" w:sz="8" w:space="0" w:color="009DD5" w:themeColor="accent2"/>
        </w:tcBorders>
      </w:tcPr>
    </w:tblStylePr>
  </w:style>
  <w:style w:type="table" w:styleId="LightList-Accent3">
    <w:name w:val="Light List Accent 3"/>
    <w:basedOn w:val="TableNormal"/>
    <w:uiPriority w:val="61"/>
    <w:semiHidden/>
    <w:unhideWhenUsed/>
    <w:rsid w:val="00572222"/>
    <w:pPr>
      <w:spacing w:after="0"/>
    </w:p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pPr>
        <w:spacing w:before="0" w:after="0" w:line="240" w:lineRule="auto"/>
      </w:pPr>
      <w:rPr>
        <w:b/>
        <w:bCs/>
        <w:color w:val="FFFFFF" w:themeColor="background1"/>
      </w:rPr>
      <w:tblPr/>
      <w:tcPr>
        <w:shd w:val="clear" w:color="auto" w:fill="F1EEE7" w:themeFill="accent3"/>
      </w:tcPr>
    </w:tblStylePr>
    <w:tblStylePr w:type="lastRow">
      <w:pPr>
        <w:spacing w:before="0" w:after="0" w:line="240" w:lineRule="auto"/>
      </w:pPr>
      <w:rPr>
        <w:b/>
        <w:bCs/>
      </w:rPr>
      <w:tblPr/>
      <w:tcPr>
        <w:tcBorders>
          <w:top w:val="double" w:sz="6" w:space="0" w:color="F1EEE7" w:themeColor="accent3"/>
          <w:left w:val="single" w:sz="8" w:space="0" w:color="F1EEE7" w:themeColor="accent3"/>
          <w:bottom w:val="single" w:sz="8" w:space="0" w:color="F1EEE7" w:themeColor="accent3"/>
          <w:right w:val="single" w:sz="8" w:space="0" w:color="F1EEE7" w:themeColor="accent3"/>
        </w:tcBorders>
      </w:tcPr>
    </w:tblStylePr>
    <w:tblStylePr w:type="firstCol">
      <w:rPr>
        <w:b/>
        <w:bCs/>
      </w:rPr>
    </w:tblStylePr>
    <w:tblStylePr w:type="lastCol">
      <w:rPr>
        <w:b/>
        <w:bCs/>
      </w:rPr>
    </w:tblStylePr>
    <w:tblStylePr w:type="band1Vert">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tblStylePr w:type="band1Horz">
      <w:tblPr/>
      <w:tcPr>
        <w:tcBorders>
          <w:top w:val="single" w:sz="8" w:space="0" w:color="F1EEE7" w:themeColor="accent3"/>
          <w:left w:val="single" w:sz="8" w:space="0" w:color="F1EEE7" w:themeColor="accent3"/>
          <w:bottom w:val="single" w:sz="8" w:space="0" w:color="F1EEE7" w:themeColor="accent3"/>
          <w:right w:val="single" w:sz="8" w:space="0" w:color="F1EEE7" w:themeColor="accent3"/>
        </w:tcBorders>
      </w:tcPr>
    </w:tblStylePr>
  </w:style>
  <w:style w:type="table" w:styleId="LightList-Accent4">
    <w:name w:val="Light List Accent 4"/>
    <w:basedOn w:val="TableNormal"/>
    <w:uiPriority w:val="61"/>
    <w:semiHidden/>
    <w:unhideWhenUsed/>
    <w:rsid w:val="00572222"/>
    <w:pPr>
      <w:spacing w:after="0"/>
    </w:p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pPr>
        <w:spacing w:before="0" w:after="0" w:line="240" w:lineRule="auto"/>
      </w:pPr>
      <w:rPr>
        <w:b/>
        <w:bCs/>
        <w:color w:val="FFFFFF" w:themeColor="background1"/>
      </w:rPr>
      <w:tblPr/>
      <w:tcPr>
        <w:shd w:val="clear" w:color="auto" w:fill="F28D2C" w:themeFill="accent4"/>
      </w:tcPr>
    </w:tblStylePr>
    <w:tblStylePr w:type="lastRow">
      <w:pPr>
        <w:spacing w:before="0" w:after="0" w:line="240" w:lineRule="auto"/>
      </w:pPr>
      <w:rPr>
        <w:b/>
        <w:bCs/>
      </w:rPr>
      <w:tblPr/>
      <w:tcPr>
        <w:tcBorders>
          <w:top w:val="double" w:sz="6" w:space="0" w:color="F28D2C" w:themeColor="accent4"/>
          <w:left w:val="single" w:sz="8" w:space="0" w:color="F28D2C" w:themeColor="accent4"/>
          <w:bottom w:val="single" w:sz="8" w:space="0" w:color="F28D2C" w:themeColor="accent4"/>
          <w:right w:val="single" w:sz="8" w:space="0" w:color="F28D2C" w:themeColor="accent4"/>
        </w:tcBorders>
      </w:tcPr>
    </w:tblStylePr>
    <w:tblStylePr w:type="firstCol">
      <w:rPr>
        <w:b/>
        <w:bCs/>
      </w:rPr>
    </w:tblStylePr>
    <w:tblStylePr w:type="lastCol">
      <w:rPr>
        <w:b/>
        <w:bCs/>
      </w:rPr>
    </w:tblStylePr>
    <w:tblStylePr w:type="band1Vert">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tblStylePr w:type="band1Horz">
      <w:tblPr/>
      <w:tcPr>
        <w:tcBorders>
          <w:top w:val="single" w:sz="8" w:space="0" w:color="F28D2C" w:themeColor="accent4"/>
          <w:left w:val="single" w:sz="8" w:space="0" w:color="F28D2C" w:themeColor="accent4"/>
          <w:bottom w:val="single" w:sz="8" w:space="0" w:color="F28D2C" w:themeColor="accent4"/>
          <w:right w:val="single" w:sz="8" w:space="0" w:color="F28D2C" w:themeColor="accent4"/>
        </w:tcBorders>
      </w:tcPr>
    </w:tblStylePr>
  </w:style>
  <w:style w:type="table" w:styleId="LightList-Accent5">
    <w:name w:val="Light List Accent 5"/>
    <w:basedOn w:val="TableNormal"/>
    <w:uiPriority w:val="61"/>
    <w:semiHidden/>
    <w:unhideWhenUsed/>
    <w:rsid w:val="00572222"/>
    <w:pPr>
      <w:spacing w:after="0"/>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572222"/>
    <w:pPr>
      <w:spacing w:after="0"/>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572222"/>
    <w:pPr>
      <w:spacing w:after="0"/>
    </w:pPr>
    <w:rPr>
      <w:color w:val="181818" w:themeColor="text1" w:themeShade="BF"/>
    </w:rPr>
    <w:tblPr>
      <w:tblStyleRowBandSize w:val="1"/>
      <w:tblStyleColBandSize w:val="1"/>
      <w:tblBorders>
        <w:top w:val="single" w:sz="8" w:space="0" w:color="212120" w:themeColor="text1"/>
        <w:bottom w:val="single" w:sz="8" w:space="0" w:color="212120" w:themeColor="text1"/>
      </w:tblBorders>
    </w:tblPr>
    <w:tblStylePr w:type="fir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lastRow">
      <w:pPr>
        <w:spacing w:before="0" w:after="0" w:line="240" w:lineRule="auto"/>
      </w:pPr>
      <w:rPr>
        <w:b/>
        <w:bCs/>
      </w:rPr>
      <w:tblPr/>
      <w:tcPr>
        <w:tcBorders>
          <w:top w:val="single" w:sz="8" w:space="0" w:color="212120" w:themeColor="text1"/>
          <w:left w:val="nil"/>
          <w:bottom w:val="single" w:sz="8" w:space="0" w:color="2121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left w:val="nil"/>
          <w:right w:val="nil"/>
          <w:insideH w:val="nil"/>
          <w:insideV w:val="nil"/>
        </w:tcBorders>
        <w:shd w:val="clear" w:color="auto" w:fill="C8C8C7" w:themeFill="text1" w:themeFillTint="3F"/>
      </w:tcPr>
    </w:tblStylePr>
  </w:style>
  <w:style w:type="table" w:styleId="LightShading-Accent1">
    <w:name w:val="Light Shading Accent 1"/>
    <w:basedOn w:val="TableNormal"/>
    <w:uiPriority w:val="60"/>
    <w:semiHidden/>
    <w:unhideWhenUsed/>
    <w:rsid w:val="00572222"/>
    <w:pPr>
      <w:spacing w:after="0"/>
    </w:pPr>
    <w:rPr>
      <w:color w:val="BD1633" w:themeColor="accent1" w:themeShade="BF"/>
    </w:rPr>
    <w:tblPr>
      <w:tblStyleRowBandSize w:val="1"/>
      <w:tblStyleColBandSize w:val="1"/>
      <w:tblBorders>
        <w:top w:val="single" w:sz="8" w:space="0" w:color="E73454" w:themeColor="accent1"/>
        <w:bottom w:val="single" w:sz="8" w:space="0" w:color="E73454" w:themeColor="accent1"/>
      </w:tblBorders>
    </w:tblPr>
    <w:tblStylePr w:type="fir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lastRow">
      <w:pPr>
        <w:spacing w:before="0" w:after="0" w:line="240" w:lineRule="auto"/>
      </w:pPr>
      <w:rPr>
        <w:b/>
        <w:bCs/>
      </w:rPr>
      <w:tblPr/>
      <w:tcPr>
        <w:tcBorders>
          <w:top w:val="single" w:sz="8" w:space="0" w:color="E73454" w:themeColor="accent1"/>
          <w:left w:val="nil"/>
          <w:bottom w:val="single" w:sz="8" w:space="0" w:color="E734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left w:val="nil"/>
          <w:right w:val="nil"/>
          <w:insideH w:val="nil"/>
          <w:insideV w:val="nil"/>
        </w:tcBorders>
        <w:shd w:val="clear" w:color="auto" w:fill="F9CCD4" w:themeFill="accent1" w:themeFillTint="3F"/>
      </w:tcPr>
    </w:tblStylePr>
  </w:style>
  <w:style w:type="table" w:styleId="LightShading-Accent2">
    <w:name w:val="Light Shading Accent 2"/>
    <w:basedOn w:val="TableNormal"/>
    <w:uiPriority w:val="60"/>
    <w:semiHidden/>
    <w:unhideWhenUsed/>
    <w:rsid w:val="00572222"/>
    <w:pPr>
      <w:spacing w:after="0"/>
    </w:pPr>
    <w:rPr>
      <w:color w:val="00749F" w:themeColor="accent2" w:themeShade="BF"/>
    </w:rPr>
    <w:tblPr>
      <w:tblStyleRowBandSize w:val="1"/>
      <w:tblStyleColBandSize w:val="1"/>
      <w:tblBorders>
        <w:top w:val="single" w:sz="8" w:space="0" w:color="009DD5" w:themeColor="accent2"/>
        <w:bottom w:val="single" w:sz="8" w:space="0" w:color="009DD5" w:themeColor="accent2"/>
      </w:tblBorders>
    </w:tblPr>
    <w:tblStylePr w:type="fir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lastRow">
      <w:pPr>
        <w:spacing w:before="0" w:after="0" w:line="240" w:lineRule="auto"/>
      </w:pPr>
      <w:rPr>
        <w:b/>
        <w:bCs/>
      </w:rPr>
      <w:tblPr/>
      <w:tcPr>
        <w:tcBorders>
          <w:top w:val="single" w:sz="8" w:space="0" w:color="009DD5" w:themeColor="accent2"/>
          <w:left w:val="nil"/>
          <w:bottom w:val="single" w:sz="8" w:space="0" w:color="009DD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left w:val="nil"/>
          <w:right w:val="nil"/>
          <w:insideH w:val="nil"/>
          <w:insideV w:val="nil"/>
        </w:tcBorders>
        <w:shd w:val="clear" w:color="auto" w:fill="B5EBFF" w:themeFill="accent2" w:themeFillTint="3F"/>
      </w:tcPr>
    </w:tblStylePr>
  </w:style>
  <w:style w:type="table" w:styleId="LightShading-Accent3">
    <w:name w:val="Light Shading Accent 3"/>
    <w:basedOn w:val="TableNormal"/>
    <w:uiPriority w:val="60"/>
    <w:semiHidden/>
    <w:unhideWhenUsed/>
    <w:rsid w:val="00572222"/>
    <w:pPr>
      <w:spacing w:after="0"/>
    </w:pPr>
    <w:rPr>
      <w:color w:val="C5B89C" w:themeColor="accent3" w:themeShade="BF"/>
    </w:rPr>
    <w:tblPr>
      <w:tblStyleRowBandSize w:val="1"/>
      <w:tblStyleColBandSize w:val="1"/>
      <w:tblBorders>
        <w:top w:val="single" w:sz="8" w:space="0" w:color="F1EEE7" w:themeColor="accent3"/>
        <w:bottom w:val="single" w:sz="8" w:space="0" w:color="F1EEE7" w:themeColor="accent3"/>
      </w:tblBorders>
    </w:tblPr>
    <w:tblStylePr w:type="fir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lastRow">
      <w:pPr>
        <w:spacing w:before="0" w:after="0" w:line="240" w:lineRule="auto"/>
      </w:pPr>
      <w:rPr>
        <w:b/>
        <w:bCs/>
      </w:rPr>
      <w:tblPr/>
      <w:tcPr>
        <w:tcBorders>
          <w:top w:val="single" w:sz="8" w:space="0" w:color="F1EEE7" w:themeColor="accent3"/>
          <w:left w:val="nil"/>
          <w:bottom w:val="single" w:sz="8" w:space="0" w:color="F1EEE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left w:val="nil"/>
          <w:right w:val="nil"/>
          <w:insideH w:val="nil"/>
          <w:insideV w:val="nil"/>
        </w:tcBorders>
        <w:shd w:val="clear" w:color="auto" w:fill="FBFAF8" w:themeFill="accent3" w:themeFillTint="3F"/>
      </w:tcPr>
    </w:tblStylePr>
  </w:style>
  <w:style w:type="table" w:styleId="LightShading-Accent4">
    <w:name w:val="Light Shading Accent 4"/>
    <w:basedOn w:val="TableNormal"/>
    <w:uiPriority w:val="60"/>
    <w:semiHidden/>
    <w:unhideWhenUsed/>
    <w:rsid w:val="00572222"/>
    <w:pPr>
      <w:spacing w:after="0"/>
    </w:pPr>
    <w:rPr>
      <w:color w:val="C9680C" w:themeColor="accent4" w:themeShade="BF"/>
    </w:rPr>
    <w:tblPr>
      <w:tblStyleRowBandSize w:val="1"/>
      <w:tblStyleColBandSize w:val="1"/>
      <w:tblBorders>
        <w:top w:val="single" w:sz="8" w:space="0" w:color="F28D2C" w:themeColor="accent4"/>
        <w:bottom w:val="single" w:sz="8" w:space="0" w:color="F28D2C" w:themeColor="accent4"/>
      </w:tblBorders>
    </w:tblPr>
    <w:tblStylePr w:type="fir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lastRow">
      <w:pPr>
        <w:spacing w:before="0" w:after="0" w:line="240" w:lineRule="auto"/>
      </w:pPr>
      <w:rPr>
        <w:b/>
        <w:bCs/>
      </w:rPr>
      <w:tblPr/>
      <w:tcPr>
        <w:tcBorders>
          <w:top w:val="single" w:sz="8" w:space="0" w:color="F28D2C" w:themeColor="accent4"/>
          <w:left w:val="nil"/>
          <w:bottom w:val="single" w:sz="8" w:space="0" w:color="F28D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left w:val="nil"/>
          <w:right w:val="nil"/>
          <w:insideH w:val="nil"/>
          <w:insideV w:val="nil"/>
        </w:tcBorders>
        <w:shd w:val="clear" w:color="auto" w:fill="FBE2CA" w:themeFill="accent4" w:themeFillTint="3F"/>
      </w:tcPr>
    </w:tblStylePr>
  </w:style>
  <w:style w:type="table" w:styleId="LightShading-Accent5">
    <w:name w:val="Light Shading Accent 5"/>
    <w:basedOn w:val="TableNormal"/>
    <w:uiPriority w:val="60"/>
    <w:semiHidden/>
    <w:unhideWhenUsed/>
    <w:rsid w:val="00572222"/>
    <w:pPr>
      <w:spacing w:after="0"/>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572222"/>
    <w:pPr>
      <w:spacing w:after="0"/>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572222"/>
    <w:rPr>
      <w:sz w:val="22"/>
    </w:rPr>
  </w:style>
  <w:style w:type="paragraph" w:styleId="List">
    <w:name w:val="List"/>
    <w:basedOn w:val="Normal"/>
    <w:uiPriority w:val="99"/>
    <w:semiHidden/>
    <w:unhideWhenUsed/>
    <w:rsid w:val="00572222"/>
    <w:pPr>
      <w:ind w:left="360" w:hanging="360"/>
      <w:contextualSpacing/>
    </w:pPr>
  </w:style>
  <w:style w:type="paragraph" w:styleId="List2">
    <w:name w:val="List 2"/>
    <w:basedOn w:val="Normal"/>
    <w:uiPriority w:val="99"/>
    <w:semiHidden/>
    <w:unhideWhenUsed/>
    <w:rsid w:val="00572222"/>
    <w:pPr>
      <w:ind w:left="720" w:hanging="360"/>
      <w:contextualSpacing/>
    </w:pPr>
  </w:style>
  <w:style w:type="paragraph" w:styleId="List3">
    <w:name w:val="List 3"/>
    <w:basedOn w:val="Normal"/>
    <w:uiPriority w:val="99"/>
    <w:semiHidden/>
    <w:unhideWhenUsed/>
    <w:rsid w:val="00572222"/>
    <w:pPr>
      <w:ind w:left="1080" w:hanging="360"/>
      <w:contextualSpacing/>
    </w:pPr>
  </w:style>
  <w:style w:type="paragraph" w:styleId="List4">
    <w:name w:val="List 4"/>
    <w:basedOn w:val="Normal"/>
    <w:uiPriority w:val="99"/>
    <w:semiHidden/>
    <w:unhideWhenUsed/>
    <w:rsid w:val="00572222"/>
    <w:pPr>
      <w:ind w:left="1440" w:hanging="360"/>
      <w:contextualSpacing/>
    </w:pPr>
  </w:style>
  <w:style w:type="paragraph" w:styleId="List5">
    <w:name w:val="List 5"/>
    <w:basedOn w:val="Normal"/>
    <w:uiPriority w:val="99"/>
    <w:semiHidden/>
    <w:unhideWhenUsed/>
    <w:rsid w:val="00572222"/>
    <w:pPr>
      <w:ind w:left="1800" w:hanging="360"/>
      <w:contextualSpacing/>
    </w:pPr>
  </w:style>
  <w:style w:type="paragraph" w:styleId="ListBullet">
    <w:name w:val="List Bullet"/>
    <w:basedOn w:val="Normal"/>
    <w:uiPriority w:val="99"/>
    <w:semiHidden/>
    <w:unhideWhenUsed/>
    <w:rsid w:val="00572222"/>
    <w:pPr>
      <w:numPr>
        <w:numId w:val="1"/>
      </w:numPr>
      <w:contextualSpacing/>
    </w:pPr>
  </w:style>
  <w:style w:type="paragraph" w:styleId="ListBullet2">
    <w:name w:val="List Bullet 2"/>
    <w:basedOn w:val="Normal"/>
    <w:uiPriority w:val="99"/>
    <w:semiHidden/>
    <w:unhideWhenUsed/>
    <w:rsid w:val="00572222"/>
    <w:pPr>
      <w:numPr>
        <w:numId w:val="2"/>
      </w:numPr>
      <w:contextualSpacing/>
    </w:pPr>
  </w:style>
  <w:style w:type="paragraph" w:styleId="ListBullet3">
    <w:name w:val="List Bullet 3"/>
    <w:basedOn w:val="Normal"/>
    <w:uiPriority w:val="99"/>
    <w:semiHidden/>
    <w:unhideWhenUsed/>
    <w:rsid w:val="00572222"/>
    <w:pPr>
      <w:numPr>
        <w:numId w:val="3"/>
      </w:numPr>
      <w:contextualSpacing/>
    </w:pPr>
  </w:style>
  <w:style w:type="paragraph" w:styleId="ListBullet4">
    <w:name w:val="List Bullet 4"/>
    <w:basedOn w:val="Normal"/>
    <w:uiPriority w:val="99"/>
    <w:semiHidden/>
    <w:unhideWhenUsed/>
    <w:rsid w:val="00572222"/>
    <w:pPr>
      <w:numPr>
        <w:numId w:val="4"/>
      </w:numPr>
      <w:contextualSpacing/>
    </w:pPr>
  </w:style>
  <w:style w:type="paragraph" w:styleId="ListBullet5">
    <w:name w:val="List Bullet 5"/>
    <w:basedOn w:val="Normal"/>
    <w:uiPriority w:val="99"/>
    <w:semiHidden/>
    <w:unhideWhenUsed/>
    <w:rsid w:val="00572222"/>
    <w:pPr>
      <w:numPr>
        <w:numId w:val="5"/>
      </w:numPr>
      <w:contextualSpacing/>
    </w:pPr>
  </w:style>
  <w:style w:type="paragraph" w:styleId="ListContinue">
    <w:name w:val="List Continue"/>
    <w:basedOn w:val="Normal"/>
    <w:uiPriority w:val="99"/>
    <w:semiHidden/>
    <w:unhideWhenUsed/>
    <w:rsid w:val="00572222"/>
    <w:pPr>
      <w:spacing w:after="120"/>
      <w:ind w:left="360"/>
      <w:contextualSpacing/>
    </w:pPr>
  </w:style>
  <w:style w:type="paragraph" w:styleId="ListContinue2">
    <w:name w:val="List Continue 2"/>
    <w:basedOn w:val="Normal"/>
    <w:uiPriority w:val="99"/>
    <w:semiHidden/>
    <w:unhideWhenUsed/>
    <w:rsid w:val="00572222"/>
    <w:pPr>
      <w:spacing w:after="120"/>
      <w:ind w:left="720"/>
      <w:contextualSpacing/>
    </w:pPr>
  </w:style>
  <w:style w:type="paragraph" w:styleId="ListContinue3">
    <w:name w:val="List Continue 3"/>
    <w:basedOn w:val="Normal"/>
    <w:uiPriority w:val="99"/>
    <w:semiHidden/>
    <w:unhideWhenUsed/>
    <w:rsid w:val="00572222"/>
    <w:pPr>
      <w:spacing w:after="120"/>
      <w:ind w:left="1080"/>
      <w:contextualSpacing/>
    </w:pPr>
  </w:style>
  <w:style w:type="paragraph" w:styleId="ListContinue4">
    <w:name w:val="List Continue 4"/>
    <w:basedOn w:val="Normal"/>
    <w:uiPriority w:val="99"/>
    <w:semiHidden/>
    <w:unhideWhenUsed/>
    <w:rsid w:val="00572222"/>
    <w:pPr>
      <w:spacing w:after="120"/>
      <w:ind w:left="1440"/>
      <w:contextualSpacing/>
    </w:pPr>
  </w:style>
  <w:style w:type="paragraph" w:styleId="ListContinue5">
    <w:name w:val="List Continue 5"/>
    <w:basedOn w:val="Normal"/>
    <w:uiPriority w:val="99"/>
    <w:semiHidden/>
    <w:unhideWhenUsed/>
    <w:rsid w:val="00572222"/>
    <w:pPr>
      <w:spacing w:after="120"/>
      <w:ind w:left="1800"/>
      <w:contextualSpacing/>
    </w:pPr>
  </w:style>
  <w:style w:type="paragraph" w:styleId="ListNumber">
    <w:name w:val="List Number"/>
    <w:basedOn w:val="Normal"/>
    <w:uiPriority w:val="99"/>
    <w:semiHidden/>
    <w:unhideWhenUsed/>
    <w:rsid w:val="00572222"/>
    <w:pPr>
      <w:numPr>
        <w:numId w:val="6"/>
      </w:numPr>
      <w:contextualSpacing/>
    </w:pPr>
  </w:style>
  <w:style w:type="paragraph" w:styleId="ListNumber2">
    <w:name w:val="List Number 2"/>
    <w:basedOn w:val="Normal"/>
    <w:uiPriority w:val="99"/>
    <w:semiHidden/>
    <w:unhideWhenUsed/>
    <w:rsid w:val="00572222"/>
    <w:pPr>
      <w:numPr>
        <w:numId w:val="7"/>
      </w:numPr>
      <w:contextualSpacing/>
    </w:pPr>
  </w:style>
  <w:style w:type="paragraph" w:styleId="ListNumber3">
    <w:name w:val="List Number 3"/>
    <w:basedOn w:val="Normal"/>
    <w:uiPriority w:val="99"/>
    <w:semiHidden/>
    <w:unhideWhenUsed/>
    <w:rsid w:val="00572222"/>
    <w:pPr>
      <w:numPr>
        <w:numId w:val="8"/>
      </w:numPr>
      <w:contextualSpacing/>
    </w:pPr>
  </w:style>
  <w:style w:type="paragraph" w:styleId="ListNumber4">
    <w:name w:val="List Number 4"/>
    <w:basedOn w:val="Normal"/>
    <w:uiPriority w:val="99"/>
    <w:semiHidden/>
    <w:unhideWhenUsed/>
    <w:rsid w:val="00572222"/>
    <w:pPr>
      <w:numPr>
        <w:numId w:val="9"/>
      </w:numPr>
      <w:contextualSpacing/>
    </w:pPr>
  </w:style>
  <w:style w:type="paragraph" w:styleId="ListNumber5">
    <w:name w:val="List Number 5"/>
    <w:basedOn w:val="Normal"/>
    <w:uiPriority w:val="99"/>
    <w:semiHidden/>
    <w:unhideWhenUsed/>
    <w:rsid w:val="00572222"/>
    <w:pPr>
      <w:numPr>
        <w:numId w:val="10"/>
      </w:numPr>
      <w:contextualSpacing/>
    </w:pPr>
  </w:style>
  <w:style w:type="paragraph" w:styleId="ListParagraph">
    <w:name w:val="List Paragraph"/>
    <w:basedOn w:val="Normal"/>
    <w:uiPriority w:val="34"/>
    <w:qFormat/>
    <w:rsid w:val="00572222"/>
    <w:pPr>
      <w:ind w:left="720"/>
      <w:contextualSpacing/>
    </w:pPr>
  </w:style>
  <w:style w:type="table" w:styleId="ListTable1Light">
    <w:name w:val="List Table 1 Light"/>
    <w:basedOn w:val="TableNormal"/>
    <w:uiPriority w:val="46"/>
    <w:rsid w:val="00572222"/>
    <w:pPr>
      <w:spacing w:after="0"/>
    </w:pPr>
    <w:tblPr>
      <w:tblStyleRowBandSize w:val="1"/>
      <w:tblStyleColBandSize w:val="1"/>
    </w:tblPr>
    <w:tblStylePr w:type="firstRow">
      <w:rPr>
        <w:b/>
        <w:bCs/>
      </w:rPr>
      <w:tblPr/>
      <w:tcPr>
        <w:tcBorders>
          <w:bottom w:val="single" w:sz="4" w:space="0" w:color="7B7B77" w:themeColor="text1" w:themeTint="99"/>
        </w:tcBorders>
      </w:tcPr>
    </w:tblStylePr>
    <w:tblStylePr w:type="lastRow">
      <w:rPr>
        <w:b/>
        <w:bCs/>
      </w:rPr>
      <w:tblPr/>
      <w:tcPr>
        <w:tcBorders>
          <w:top w:val="sing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1Light-Accent1">
    <w:name w:val="List Table 1 Light Accent 1"/>
    <w:basedOn w:val="TableNormal"/>
    <w:uiPriority w:val="46"/>
    <w:rsid w:val="00572222"/>
    <w:pPr>
      <w:spacing w:after="0"/>
    </w:pPr>
    <w:tblPr>
      <w:tblStyleRowBandSize w:val="1"/>
      <w:tblStyleColBandSize w:val="1"/>
    </w:tblPr>
    <w:tblStylePr w:type="firstRow">
      <w:rPr>
        <w:b/>
        <w:bCs/>
      </w:rPr>
      <w:tblPr/>
      <w:tcPr>
        <w:tcBorders>
          <w:bottom w:val="single" w:sz="4" w:space="0" w:color="F08598" w:themeColor="accent1" w:themeTint="99"/>
        </w:tcBorders>
      </w:tcPr>
    </w:tblStylePr>
    <w:tblStylePr w:type="lastRow">
      <w:rPr>
        <w:b/>
        <w:bCs/>
      </w:rPr>
      <w:tblPr/>
      <w:tcPr>
        <w:tcBorders>
          <w:top w:val="sing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1Light-Accent2">
    <w:name w:val="List Table 1 Light Accent 2"/>
    <w:basedOn w:val="TableNormal"/>
    <w:uiPriority w:val="46"/>
    <w:rsid w:val="00572222"/>
    <w:pPr>
      <w:spacing w:after="0"/>
    </w:pPr>
    <w:tblPr>
      <w:tblStyleRowBandSize w:val="1"/>
      <w:tblStyleColBandSize w:val="1"/>
    </w:tblPr>
    <w:tblStylePr w:type="firstRow">
      <w:rPr>
        <w:b/>
        <w:bCs/>
      </w:rPr>
      <w:tblPr/>
      <w:tcPr>
        <w:tcBorders>
          <w:bottom w:val="single" w:sz="4" w:space="0" w:color="4CCFFF" w:themeColor="accent2" w:themeTint="99"/>
        </w:tcBorders>
      </w:tcPr>
    </w:tblStylePr>
    <w:tblStylePr w:type="lastRow">
      <w:rPr>
        <w:b/>
        <w:bCs/>
      </w:rPr>
      <w:tblPr/>
      <w:tcPr>
        <w:tcBorders>
          <w:top w:val="sing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1Light-Accent3">
    <w:name w:val="List Table 1 Light Accent 3"/>
    <w:basedOn w:val="TableNormal"/>
    <w:uiPriority w:val="46"/>
    <w:rsid w:val="00572222"/>
    <w:pPr>
      <w:spacing w:after="0"/>
    </w:pPr>
    <w:tblPr>
      <w:tblStyleRowBandSize w:val="1"/>
      <w:tblStyleColBandSize w:val="1"/>
    </w:tblPr>
    <w:tblStylePr w:type="firstRow">
      <w:rPr>
        <w:b/>
        <w:bCs/>
      </w:rPr>
      <w:tblPr/>
      <w:tcPr>
        <w:tcBorders>
          <w:bottom w:val="single" w:sz="4" w:space="0" w:color="F6F4F0" w:themeColor="accent3" w:themeTint="99"/>
        </w:tcBorders>
      </w:tcPr>
    </w:tblStylePr>
    <w:tblStylePr w:type="lastRow">
      <w:rPr>
        <w:b/>
        <w:bCs/>
      </w:rPr>
      <w:tblPr/>
      <w:tcPr>
        <w:tcBorders>
          <w:top w:val="sing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1Light-Accent4">
    <w:name w:val="List Table 1 Light Accent 4"/>
    <w:basedOn w:val="TableNormal"/>
    <w:uiPriority w:val="46"/>
    <w:rsid w:val="00572222"/>
    <w:pPr>
      <w:spacing w:after="0"/>
    </w:pPr>
    <w:tblPr>
      <w:tblStyleRowBandSize w:val="1"/>
      <w:tblStyleColBandSize w:val="1"/>
    </w:tblPr>
    <w:tblStylePr w:type="firstRow">
      <w:rPr>
        <w:b/>
        <w:bCs/>
      </w:rPr>
      <w:tblPr/>
      <w:tcPr>
        <w:tcBorders>
          <w:bottom w:val="single" w:sz="4" w:space="0" w:color="F7BA80" w:themeColor="accent4" w:themeTint="99"/>
        </w:tcBorders>
      </w:tcPr>
    </w:tblStylePr>
    <w:tblStylePr w:type="lastRow">
      <w:rPr>
        <w:b/>
        <w:bCs/>
      </w:rPr>
      <w:tblPr/>
      <w:tcPr>
        <w:tcBorders>
          <w:top w:val="sing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1Light-Accent5">
    <w:name w:val="List Table 1 Light Accent 5"/>
    <w:basedOn w:val="TableNormal"/>
    <w:uiPriority w:val="46"/>
    <w:rsid w:val="00572222"/>
    <w:pPr>
      <w:spacing w:after="0"/>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572222"/>
    <w:pPr>
      <w:spacing w:after="0"/>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572222"/>
    <w:pPr>
      <w:spacing w:after="0"/>
    </w:pPr>
    <w:tblPr>
      <w:tblStyleRowBandSize w:val="1"/>
      <w:tblStyleColBandSize w:val="1"/>
      <w:tblBorders>
        <w:top w:val="single" w:sz="4" w:space="0" w:color="7B7B77" w:themeColor="text1" w:themeTint="99"/>
        <w:bottom w:val="single" w:sz="4" w:space="0" w:color="7B7B77" w:themeColor="text1" w:themeTint="99"/>
        <w:insideH w:val="single" w:sz="4" w:space="0" w:color="7B7B77"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2-Accent1">
    <w:name w:val="List Table 2 Accent 1"/>
    <w:basedOn w:val="TableNormal"/>
    <w:uiPriority w:val="47"/>
    <w:rsid w:val="00572222"/>
    <w:pPr>
      <w:spacing w:after="0"/>
    </w:pPr>
    <w:tblPr>
      <w:tblStyleRowBandSize w:val="1"/>
      <w:tblStyleColBandSize w:val="1"/>
      <w:tblBorders>
        <w:top w:val="single" w:sz="4" w:space="0" w:color="F08598" w:themeColor="accent1" w:themeTint="99"/>
        <w:bottom w:val="single" w:sz="4" w:space="0" w:color="F08598" w:themeColor="accent1" w:themeTint="99"/>
        <w:insideH w:val="single" w:sz="4" w:space="0" w:color="F0859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2-Accent2">
    <w:name w:val="List Table 2 Accent 2"/>
    <w:basedOn w:val="TableNormal"/>
    <w:uiPriority w:val="47"/>
    <w:rsid w:val="00572222"/>
    <w:pPr>
      <w:spacing w:after="0"/>
    </w:pPr>
    <w:tblPr>
      <w:tblStyleRowBandSize w:val="1"/>
      <w:tblStyleColBandSize w:val="1"/>
      <w:tblBorders>
        <w:top w:val="single" w:sz="4" w:space="0" w:color="4CCFFF" w:themeColor="accent2" w:themeTint="99"/>
        <w:bottom w:val="single" w:sz="4" w:space="0" w:color="4CCFFF" w:themeColor="accent2" w:themeTint="99"/>
        <w:insideH w:val="single" w:sz="4" w:space="0" w:color="4CC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2-Accent3">
    <w:name w:val="List Table 2 Accent 3"/>
    <w:basedOn w:val="TableNormal"/>
    <w:uiPriority w:val="47"/>
    <w:rsid w:val="00572222"/>
    <w:pPr>
      <w:spacing w:after="0"/>
    </w:pPr>
    <w:tblPr>
      <w:tblStyleRowBandSize w:val="1"/>
      <w:tblStyleColBandSize w:val="1"/>
      <w:tblBorders>
        <w:top w:val="single" w:sz="4" w:space="0" w:color="F6F4F0" w:themeColor="accent3" w:themeTint="99"/>
        <w:bottom w:val="single" w:sz="4" w:space="0" w:color="F6F4F0" w:themeColor="accent3" w:themeTint="99"/>
        <w:insideH w:val="single" w:sz="4" w:space="0" w:color="F6F4F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2-Accent4">
    <w:name w:val="List Table 2 Accent 4"/>
    <w:basedOn w:val="TableNormal"/>
    <w:uiPriority w:val="47"/>
    <w:rsid w:val="00572222"/>
    <w:pPr>
      <w:spacing w:after="0"/>
    </w:pPr>
    <w:tblPr>
      <w:tblStyleRowBandSize w:val="1"/>
      <w:tblStyleColBandSize w:val="1"/>
      <w:tblBorders>
        <w:top w:val="single" w:sz="4" w:space="0" w:color="F7BA80" w:themeColor="accent4" w:themeTint="99"/>
        <w:bottom w:val="single" w:sz="4" w:space="0" w:color="F7BA80" w:themeColor="accent4" w:themeTint="99"/>
        <w:insideH w:val="single" w:sz="4" w:space="0" w:color="F7BA8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2-Accent5">
    <w:name w:val="List Table 2 Accent 5"/>
    <w:basedOn w:val="TableNormal"/>
    <w:uiPriority w:val="47"/>
    <w:rsid w:val="00572222"/>
    <w:pPr>
      <w:spacing w:after="0"/>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572222"/>
    <w:pPr>
      <w:spacing w:after="0"/>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572222"/>
    <w:pPr>
      <w:spacing w:after="0"/>
    </w:pPr>
    <w:tblPr>
      <w:tblStyleRowBandSize w:val="1"/>
      <w:tblStyleColBandSize w:val="1"/>
      <w:tblBorders>
        <w:top w:val="single" w:sz="4" w:space="0" w:color="212120" w:themeColor="text1"/>
        <w:left w:val="single" w:sz="4" w:space="0" w:color="212120" w:themeColor="text1"/>
        <w:bottom w:val="single" w:sz="4" w:space="0" w:color="212120" w:themeColor="text1"/>
        <w:right w:val="single" w:sz="4" w:space="0" w:color="212120" w:themeColor="text1"/>
      </w:tblBorders>
    </w:tblPr>
    <w:tblStylePr w:type="firstRow">
      <w:rPr>
        <w:b/>
        <w:bCs/>
        <w:color w:val="FFFFFF" w:themeColor="background1"/>
      </w:rPr>
      <w:tblPr/>
      <w:tcPr>
        <w:shd w:val="clear" w:color="auto" w:fill="212120" w:themeFill="text1"/>
      </w:tcPr>
    </w:tblStylePr>
    <w:tblStylePr w:type="lastRow">
      <w:rPr>
        <w:b/>
        <w:bCs/>
      </w:rPr>
      <w:tblPr/>
      <w:tcPr>
        <w:tcBorders>
          <w:top w:val="double" w:sz="4" w:space="0" w:color="21212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2120" w:themeColor="text1"/>
          <w:right w:val="single" w:sz="4" w:space="0" w:color="212120" w:themeColor="text1"/>
        </w:tcBorders>
      </w:tcPr>
    </w:tblStylePr>
    <w:tblStylePr w:type="band1Horz">
      <w:tblPr/>
      <w:tcPr>
        <w:tcBorders>
          <w:top w:val="single" w:sz="4" w:space="0" w:color="212120" w:themeColor="text1"/>
          <w:bottom w:val="single" w:sz="4" w:space="0" w:color="21212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2120" w:themeColor="text1"/>
          <w:left w:val="nil"/>
        </w:tcBorders>
      </w:tcPr>
    </w:tblStylePr>
    <w:tblStylePr w:type="swCell">
      <w:tblPr/>
      <w:tcPr>
        <w:tcBorders>
          <w:top w:val="double" w:sz="4" w:space="0" w:color="212120" w:themeColor="text1"/>
          <w:right w:val="nil"/>
        </w:tcBorders>
      </w:tcPr>
    </w:tblStylePr>
  </w:style>
  <w:style w:type="table" w:styleId="ListTable3-Accent1">
    <w:name w:val="List Table 3 Accent 1"/>
    <w:basedOn w:val="TableNormal"/>
    <w:uiPriority w:val="48"/>
    <w:rsid w:val="00572222"/>
    <w:pPr>
      <w:spacing w:after="0"/>
    </w:pPr>
    <w:tblPr>
      <w:tblStyleRowBandSize w:val="1"/>
      <w:tblStyleColBandSize w:val="1"/>
      <w:tblBorders>
        <w:top w:val="single" w:sz="4" w:space="0" w:color="E73454" w:themeColor="accent1"/>
        <w:left w:val="single" w:sz="4" w:space="0" w:color="E73454" w:themeColor="accent1"/>
        <w:bottom w:val="single" w:sz="4" w:space="0" w:color="E73454" w:themeColor="accent1"/>
        <w:right w:val="single" w:sz="4" w:space="0" w:color="E73454" w:themeColor="accent1"/>
      </w:tblBorders>
    </w:tblPr>
    <w:tblStylePr w:type="firstRow">
      <w:rPr>
        <w:b/>
        <w:bCs/>
        <w:color w:val="FFFFFF" w:themeColor="background1"/>
      </w:rPr>
      <w:tblPr/>
      <w:tcPr>
        <w:shd w:val="clear" w:color="auto" w:fill="E73454" w:themeFill="accent1"/>
      </w:tcPr>
    </w:tblStylePr>
    <w:tblStylePr w:type="lastRow">
      <w:rPr>
        <w:b/>
        <w:bCs/>
      </w:rPr>
      <w:tblPr/>
      <w:tcPr>
        <w:tcBorders>
          <w:top w:val="double" w:sz="4" w:space="0" w:color="E7345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3454" w:themeColor="accent1"/>
          <w:right w:val="single" w:sz="4" w:space="0" w:color="E73454" w:themeColor="accent1"/>
        </w:tcBorders>
      </w:tcPr>
    </w:tblStylePr>
    <w:tblStylePr w:type="band1Horz">
      <w:tblPr/>
      <w:tcPr>
        <w:tcBorders>
          <w:top w:val="single" w:sz="4" w:space="0" w:color="E73454" w:themeColor="accent1"/>
          <w:bottom w:val="single" w:sz="4" w:space="0" w:color="E7345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3454" w:themeColor="accent1"/>
          <w:left w:val="nil"/>
        </w:tcBorders>
      </w:tcPr>
    </w:tblStylePr>
    <w:tblStylePr w:type="swCell">
      <w:tblPr/>
      <w:tcPr>
        <w:tcBorders>
          <w:top w:val="double" w:sz="4" w:space="0" w:color="E73454" w:themeColor="accent1"/>
          <w:right w:val="nil"/>
        </w:tcBorders>
      </w:tcPr>
    </w:tblStylePr>
  </w:style>
  <w:style w:type="table" w:styleId="ListTable3-Accent2">
    <w:name w:val="List Table 3 Accent 2"/>
    <w:basedOn w:val="TableNormal"/>
    <w:uiPriority w:val="48"/>
    <w:rsid w:val="00572222"/>
    <w:pPr>
      <w:spacing w:after="0"/>
    </w:pPr>
    <w:tblPr>
      <w:tblStyleRowBandSize w:val="1"/>
      <w:tblStyleColBandSize w:val="1"/>
      <w:tblBorders>
        <w:top w:val="single" w:sz="4" w:space="0" w:color="009DD5" w:themeColor="accent2"/>
        <w:left w:val="single" w:sz="4" w:space="0" w:color="009DD5" w:themeColor="accent2"/>
        <w:bottom w:val="single" w:sz="4" w:space="0" w:color="009DD5" w:themeColor="accent2"/>
        <w:right w:val="single" w:sz="4" w:space="0" w:color="009DD5" w:themeColor="accent2"/>
      </w:tblBorders>
    </w:tblPr>
    <w:tblStylePr w:type="firstRow">
      <w:rPr>
        <w:b/>
        <w:bCs/>
        <w:color w:val="FFFFFF" w:themeColor="background1"/>
      </w:rPr>
      <w:tblPr/>
      <w:tcPr>
        <w:shd w:val="clear" w:color="auto" w:fill="009DD5" w:themeFill="accent2"/>
      </w:tcPr>
    </w:tblStylePr>
    <w:tblStylePr w:type="lastRow">
      <w:rPr>
        <w:b/>
        <w:bCs/>
      </w:rPr>
      <w:tblPr/>
      <w:tcPr>
        <w:tcBorders>
          <w:top w:val="double" w:sz="4" w:space="0" w:color="009DD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DD5" w:themeColor="accent2"/>
          <w:right w:val="single" w:sz="4" w:space="0" w:color="009DD5" w:themeColor="accent2"/>
        </w:tcBorders>
      </w:tcPr>
    </w:tblStylePr>
    <w:tblStylePr w:type="band1Horz">
      <w:tblPr/>
      <w:tcPr>
        <w:tcBorders>
          <w:top w:val="single" w:sz="4" w:space="0" w:color="009DD5" w:themeColor="accent2"/>
          <w:bottom w:val="single" w:sz="4" w:space="0" w:color="009DD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DD5" w:themeColor="accent2"/>
          <w:left w:val="nil"/>
        </w:tcBorders>
      </w:tcPr>
    </w:tblStylePr>
    <w:tblStylePr w:type="swCell">
      <w:tblPr/>
      <w:tcPr>
        <w:tcBorders>
          <w:top w:val="double" w:sz="4" w:space="0" w:color="009DD5" w:themeColor="accent2"/>
          <w:right w:val="nil"/>
        </w:tcBorders>
      </w:tcPr>
    </w:tblStylePr>
  </w:style>
  <w:style w:type="table" w:styleId="ListTable3-Accent3">
    <w:name w:val="List Table 3 Accent 3"/>
    <w:basedOn w:val="TableNormal"/>
    <w:uiPriority w:val="48"/>
    <w:rsid w:val="00572222"/>
    <w:pPr>
      <w:spacing w:after="0"/>
    </w:pPr>
    <w:tblPr>
      <w:tblStyleRowBandSize w:val="1"/>
      <w:tblStyleColBandSize w:val="1"/>
      <w:tblBorders>
        <w:top w:val="single" w:sz="4" w:space="0" w:color="F1EEE7" w:themeColor="accent3"/>
        <w:left w:val="single" w:sz="4" w:space="0" w:color="F1EEE7" w:themeColor="accent3"/>
        <w:bottom w:val="single" w:sz="4" w:space="0" w:color="F1EEE7" w:themeColor="accent3"/>
        <w:right w:val="single" w:sz="4" w:space="0" w:color="F1EEE7" w:themeColor="accent3"/>
      </w:tblBorders>
    </w:tblPr>
    <w:tblStylePr w:type="firstRow">
      <w:rPr>
        <w:b/>
        <w:bCs/>
        <w:color w:val="FFFFFF" w:themeColor="background1"/>
      </w:rPr>
      <w:tblPr/>
      <w:tcPr>
        <w:shd w:val="clear" w:color="auto" w:fill="F1EEE7" w:themeFill="accent3"/>
      </w:tcPr>
    </w:tblStylePr>
    <w:tblStylePr w:type="lastRow">
      <w:rPr>
        <w:b/>
        <w:bCs/>
      </w:rPr>
      <w:tblPr/>
      <w:tcPr>
        <w:tcBorders>
          <w:top w:val="double" w:sz="4" w:space="0" w:color="F1EEE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EEE7" w:themeColor="accent3"/>
          <w:right w:val="single" w:sz="4" w:space="0" w:color="F1EEE7" w:themeColor="accent3"/>
        </w:tcBorders>
      </w:tcPr>
    </w:tblStylePr>
    <w:tblStylePr w:type="band1Horz">
      <w:tblPr/>
      <w:tcPr>
        <w:tcBorders>
          <w:top w:val="single" w:sz="4" w:space="0" w:color="F1EEE7" w:themeColor="accent3"/>
          <w:bottom w:val="single" w:sz="4" w:space="0" w:color="F1EEE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EEE7" w:themeColor="accent3"/>
          <w:left w:val="nil"/>
        </w:tcBorders>
      </w:tcPr>
    </w:tblStylePr>
    <w:tblStylePr w:type="swCell">
      <w:tblPr/>
      <w:tcPr>
        <w:tcBorders>
          <w:top w:val="double" w:sz="4" w:space="0" w:color="F1EEE7" w:themeColor="accent3"/>
          <w:right w:val="nil"/>
        </w:tcBorders>
      </w:tcPr>
    </w:tblStylePr>
  </w:style>
  <w:style w:type="table" w:styleId="ListTable3-Accent4">
    <w:name w:val="List Table 3 Accent 4"/>
    <w:basedOn w:val="TableNormal"/>
    <w:uiPriority w:val="48"/>
    <w:rsid w:val="00572222"/>
    <w:pPr>
      <w:spacing w:after="0"/>
    </w:pPr>
    <w:tblPr>
      <w:tblStyleRowBandSize w:val="1"/>
      <w:tblStyleColBandSize w:val="1"/>
      <w:tblBorders>
        <w:top w:val="single" w:sz="4" w:space="0" w:color="F28D2C" w:themeColor="accent4"/>
        <w:left w:val="single" w:sz="4" w:space="0" w:color="F28D2C" w:themeColor="accent4"/>
        <w:bottom w:val="single" w:sz="4" w:space="0" w:color="F28D2C" w:themeColor="accent4"/>
        <w:right w:val="single" w:sz="4" w:space="0" w:color="F28D2C" w:themeColor="accent4"/>
      </w:tblBorders>
    </w:tblPr>
    <w:tblStylePr w:type="firstRow">
      <w:rPr>
        <w:b/>
        <w:bCs/>
        <w:color w:val="FFFFFF" w:themeColor="background1"/>
      </w:rPr>
      <w:tblPr/>
      <w:tcPr>
        <w:shd w:val="clear" w:color="auto" w:fill="F28D2C" w:themeFill="accent4"/>
      </w:tcPr>
    </w:tblStylePr>
    <w:tblStylePr w:type="lastRow">
      <w:rPr>
        <w:b/>
        <w:bCs/>
      </w:rPr>
      <w:tblPr/>
      <w:tcPr>
        <w:tcBorders>
          <w:top w:val="double" w:sz="4" w:space="0" w:color="F28D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8D2C" w:themeColor="accent4"/>
          <w:right w:val="single" w:sz="4" w:space="0" w:color="F28D2C" w:themeColor="accent4"/>
        </w:tcBorders>
      </w:tcPr>
    </w:tblStylePr>
    <w:tblStylePr w:type="band1Horz">
      <w:tblPr/>
      <w:tcPr>
        <w:tcBorders>
          <w:top w:val="single" w:sz="4" w:space="0" w:color="F28D2C" w:themeColor="accent4"/>
          <w:bottom w:val="single" w:sz="4" w:space="0" w:color="F28D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8D2C" w:themeColor="accent4"/>
          <w:left w:val="nil"/>
        </w:tcBorders>
      </w:tcPr>
    </w:tblStylePr>
    <w:tblStylePr w:type="swCell">
      <w:tblPr/>
      <w:tcPr>
        <w:tcBorders>
          <w:top w:val="double" w:sz="4" w:space="0" w:color="F28D2C" w:themeColor="accent4"/>
          <w:right w:val="nil"/>
        </w:tcBorders>
      </w:tcPr>
    </w:tblStylePr>
  </w:style>
  <w:style w:type="table" w:styleId="ListTable3-Accent5">
    <w:name w:val="List Table 3 Accent 5"/>
    <w:basedOn w:val="TableNormal"/>
    <w:uiPriority w:val="48"/>
    <w:rsid w:val="00572222"/>
    <w:pPr>
      <w:spacing w:after="0"/>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572222"/>
    <w:pPr>
      <w:spacing w:after="0"/>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572222"/>
    <w:pPr>
      <w:spacing w:after="0"/>
    </w:pPr>
    <w:tblPr>
      <w:tblStyleRowBandSize w:val="1"/>
      <w:tblStyleColBandSize w:val="1"/>
      <w:tblBorders>
        <w:top w:val="single" w:sz="4" w:space="0" w:color="7B7B77" w:themeColor="text1" w:themeTint="99"/>
        <w:left w:val="single" w:sz="4" w:space="0" w:color="7B7B77" w:themeColor="text1" w:themeTint="99"/>
        <w:bottom w:val="single" w:sz="4" w:space="0" w:color="7B7B77" w:themeColor="text1" w:themeTint="99"/>
        <w:right w:val="single" w:sz="4" w:space="0" w:color="7B7B77" w:themeColor="text1" w:themeTint="99"/>
        <w:insideH w:val="single" w:sz="4" w:space="0" w:color="7B7B77" w:themeColor="text1" w:themeTint="99"/>
      </w:tblBorders>
    </w:tblPr>
    <w:tblStylePr w:type="firstRow">
      <w:rPr>
        <w:b/>
        <w:bCs/>
        <w:color w:val="FFFFFF" w:themeColor="background1"/>
      </w:rPr>
      <w:tblPr/>
      <w:tcPr>
        <w:tcBorders>
          <w:top w:val="single" w:sz="4" w:space="0" w:color="212120" w:themeColor="text1"/>
          <w:left w:val="single" w:sz="4" w:space="0" w:color="212120" w:themeColor="text1"/>
          <w:bottom w:val="single" w:sz="4" w:space="0" w:color="212120" w:themeColor="text1"/>
          <w:right w:val="single" w:sz="4" w:space="0" w:color="212120" w:themeColor="text1"/>
          <w:insideH w:val="nil"/>
        </w:tcBorders>
        <w:shd w:val="clear" w:color="auto" w:fill="212120" w:themeFill="text1"/>
      </w:tcPr>
    </w:tblStylePr>
    <w:tblStylePr w:type="lastRow">
      <w:rPr>
        <w:b/>
        <w:bCs/>
      </w:rPr>
      <w:tblPr/>
      <w:tcPr>
        <w:tcBorders>
          <w:top w:val="double" w:sz="4" w:space="0" w:color="7B7B77" w:themeColor="text1" w:themeTint="99"/>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4-Accent1">
    <w:name w:val="List Table 4 Accent 1"/>
    <w:basedOn w:val="TableNormal"/>
    <w:uiPriority w:val="49"/>
    <w:rsid w:val="00572222"/>
    <w:pPr>
      <w:spacing w:after="0"/>
    </w:pPr>
    <w:tblPr>
      <w:tblStyleRowBandSize w:val="1"/>
      <w:tblStyleColBandSize w:val="1"/>
      <w:tblBorders>
        <w:top w:val="single" w:sz="4" w:space="0" w:color="F08598" w:themeColor="accent1" w:themeTint="99"/>
        <w:left w:val="single" w:sz="4" w:space="0" w:color="F08598" w:themeColor="accent1" w:themeTint="99"/>
        <w:bottom w:val="single" w:sz="4" w:space="0" w:color="F08598" w:themeColor="accent1" w:themeTint="99"/>
        <w:right w:val="single" w:sz="4" w:space="0" w:color="F08598" w:themeColor="accent1" w:themeTint="99"/>
        <w:insideH w:val="single" w:sz="4" w:space="0" w:color="F08598" w:themeColor="accent1" w:themeTint="99"/>
      </w:tblBorders>
    </w:tblPr>
    <w:tblStylePr w:type="firstRow">
      <w:rPr>
        <w:b/>
        <w:bCs/>
        <w:color w:val="FFFFFF" w:themeColor="background1"/>
      </w:rPr>
      <w:tblPr/>
      <w:tcPr>
        <w:tcBorders>
          <w:top w:val="single" w:sz="4" w:space="0" w:color="E73454" w:themeColor="accent1"/>
          <w:left w:val="single" w:sz="4" w:space="0" w:color="E73454" w:themeColor="accent1"/>
          <w:bottom w:val="single" w:sz="4" w:space="0" w:color="E73454" w:themeColor="accent1"/>
          <w:right w:val="single" w:sz="4" w:space="0" w:color="E73454" w:themeColor="accent1"/>
          <w:insideH w:val="nil"/>
        </w:tcBorders>
        <w:shd w:val="clear" w:color="auto" w:fill="E73454" w:themeFill="accent1"/>
      </w:tcPr>
    </w:tblStylePr>
    <w:tblStylePr w:type="lastRow">
      <w:rPr>
        <w:b/>
        <w:bCs/>
      </w:rPr>
      <w:tblPr/>
      <w:tcPr>
        <w:tcBorders>
          <w:top w:val="double" w:sz="4" w:space="0" w:color="F08598" w:themeColor="accent1" w:themeTint="99"/>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4-Accent2">
    <w:name w:val="List Table 4 Accent 2"/>
    <w:basedOn w:val="TableNormal"/>
    <w:uiPriority w:val="49"/>
    <w:rsid w:val="00572222"/>
    <w:pPr>
      <w:spacing w:after="0"/>
    </w:pPr>
    <w:tblPr>
      <w:tblStyleRowBandSize w:val="1"/>
      <w:tblStyleColBandSize w:val="1"/>
      <w:tblBorders>
        <w:top w:val="single" w:sz="4" w:space="0" w:color="4CCFFF" w:themeColor="accent2" w:themeTint="99"/>
        <w:left w:val="single" w:sz="4" w:space="0" w:color="4CCFFF" w:themeColor="accent2" w:themeTint="99"/>
        <w:bottom w:val="single" w:sz="4" w:space="0" w:color="4CCFFF" w:themeColor="accent2" w:themeTint="99"/>
        <w:right w:val="single" w:sz="4" w:space="0" w:color="4CCFFF" w:themeColor="accent2" w:themeTint="99"/>
        <w:insideH w:val="single" w:sz="4" w:space="0" w:color="4CCFFF" w:themeColor="accent2" w:themeTint="99"/>
      </w:tblBorders>
    </w:tblPr>
    <w:tblStylePr w:type="firstRow">
      <w:rPr>
        <w:b/>
        <w:bCs/>
        <w:color w:val="FFFFFF" w:themeColor="background1"/>
      </w:rPr>
      <w:tblPr/>
      <w:tcPr>
        <w:tcBorders>
          <w:top w:val="single" w:sz="4" w:space="0" w:color="009DD5" w:themeColor="accent2"/>
          <w:left w:val="single" w:sz="4" w:space="0" w:color="009DD5" w:themeColor="accent2"/>
          <w:bottom w:val="single" w:sz="4" w:space="0" w:color="009DD5" w:themeColor="accent2"/>
          <w:right w:val="single" w:sz="4" w:space="0" w:color="009DD5" w:themeColor="accent2"/>
          <w:insideH w:val="nil"/>
        </w:tcBorders>
        <w:shd w:val="clear" w:color="auto" w:fill="009DD5" w:themeFill="accent2"/>
      </w:tcPr>
    </w:tblStylePr>
    <w:tblStylePr w:type="lastRow">
      <w:rPr>
        <w:b/>
        <w:bCs/>
      </w:rPr>
      <w:tblPr/>
      <w:tcPr>
        <w:tcBorders>
          <w:top w:val="double" w:sz="4" w:space="0" w:color="4CCFFF" w:themeColor="accent2" w:themeTint="99"/>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4-Accent3">
    <w:name w:val="List Table 4 Accent 3"/>
    <w:basedOn w:val="TableNormal"/>
    <w:uiPriority w:val="49"/>
    <w:rsid w:val="00572222"/>
    <w:pPr>
      <w:spacing w:after="0"/>
    </w:pPr>
    <w:tblPr>
      <w:tblStyleRowBandSize w:val="1"/>
      <w:tblStyleColBandSize w:val="1"/>
      <w:tblBorders>
        <w:top w:val="single" w:sz="4" w:space="0" w:color="F6F4F0" w:themeColor="accent3" w:themeTint="99"/>
        <w:left w:val="single" w:sz="4" w:space="0" w:color="F6F4F0" w:themeColor="accent3" w:themeTint="99"/>
        <w:bottom w:val="single" w:sz="4" w:space="0" w:color="F6F4F0" w:themeColor="accent3" w:themeTint="99"/>
        <w:right w:val="single" w:sz="4" w:space="0" w:color="F6F4F0" w:themeColor="accent3" w:themeTint="99"/>
        <w:insideH w:val="single" w:sz="4" w:space="0" w:color="F6F4F0" w:themeColor="accent3" w:themeTint="99"/>
      </w:tblBorders>
    </w:tblPr>
    <w:tblStylePr w:type="firstRow">
      <w:rPr>
        <w:b/>
        <w:bCs/>
        <w:color w:val="FFFFFF" w:themeColor="background1"/>
      </w:rPr>
      <w:tblPr/>
      <w:tcPr>
        <w:tcBorders>
          <w:top w:val="single" w:sz="4" w:space="0" w:color="F1EEE7" w:themeColor="accent3"/>
          <w:left w:val="single" w:sz="4" w:space="0" w:color="F1EEE7" w:themeColor="accent3"/>
          <w:bottom w:val="single" w:sz="4" w:space="0" w:color="F1EEE7" w:themeColor="accent3"/>
          <w:right w:val="single" w:sz="4" w:space="0" w:color="F1EEE7" w:themeColor="accent3"/>
          <w:insideH w:val="nil"/>
        </w:tcBorders>
        <w:shd w:val="clear" w:color="auto" w:fill="F1EEE7" w:themeFill="accent3"/>
      </w:tcPr>
    </w:tblStylePr>
    <w:tblStylePr w:type="lastRow">
      <w:rPr>
        <w:b/>
        <w:bCs/>
      </w:rPr>
      <w:tblPr/>
      <w:tcPr>
        <w:tcBorders>
          <w:top w:val="double" w:sz="4" w:space="0" w:color="F6F4F0" w:themeColor="accent3" w:themeTint="99"/>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4-Accent4">
    <w:name w:val="List Table 4 Accent 4"/>
    <w:basedOn w:val="TableNormal"/>
    <w:uiPriority w:val="49"/>
    <w:rsid w:val="00572222"/>
    <w:pPr>
      <w:spacing w:after="0"/>
    </w:pPr>
    <w:tblPr>
      <w:tblStyleRowBandSize w:val="1"/>
      <w:tblStyleColBandSize w:val="1"/>
      <w:tblBorders>
        <w:top w:val="single" w:sz="4" w:space="0" w:color="F7BA80" w:themeColor="accent4" w:themeTint="99"/>
        <w:left w:val="single" w:sz="4" w:space="0" w:color="F7BA80" w:themeColor="accent4" w:themeTint="99"/>
        <w:bottom w:val="single" w:sz="4" w:space="0" w:color="F7BA80" w:themeColor="accent4" w:themeTint="99"/>
        <w:right w:val="single" w:sz="4" w:space="0" w:color="F7BA80" w:themeColor="accent4" w:themeTint="99"/>
        <w:insideH w:val="single" w:sz="4" w:space="0" w:color="F7BA80" w:themeColor="accent4" w:themeTint="99"/>
      </w:tblBorders>
    </w:tblPr>
    <w:tblStylePr w:type="firstRow">
      <w:rPr>
        <w:b/>
        <w:bCs/>
        <w:color w:val="FFFFFF" w:themeColor="background1"/>
      </w:rPr>
      <w:tblPr/>
      <w:tcPr>
        <w:tcBorders>
          <w:top w:val="single" w:sz="4" w:space="0" w:color="F28D2C" w:themeColor="accent4"/>
          <w:left w:val="single" w:sz="4" w:space="0" w:color="F28D2C" w:themeColor="accent4"/>
          <w:bottom w:val="single" w:sz="4" w:space="0" w:color="F28D2C" w:themeColor="accent4"/>
          <w:right w:val="single" w:sz="4" w:space="0" w:color="F28D2C" w:themeColor="accent4"/>
          <w:insideH w:val="nil"/>
        </w:tcBorders>
        <w:shd w:val="clear" w:color="auto" w:fill="F28D2C" w:themeFill="accent4"/>
      </w:tcPr>
    </w:tblStylePr>
    <w:tblStylePr w:type="lastRow">
      <w:rPr>
        <w:b/>
        <w:bCs/>
      </w:rPr>
      <w:tblPr/>
      <w:tcPr>
        <w:tcBorders>
          <w:top w:val="double" w:sz="4" w:space="0" w:color="F7BA80" w:themeColor="accent4" w:themeTint="99"/>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4-Accent5">
    <w:name w:val="List Table 4 Accent 5"/>
    <w:basedOn w:val="TableNormal"/>
    <w:uiPriority w:val="49"/>
    <w:rsid w:val="00572222"/>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572222"/>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572222"/>
    <w:pPr>
      <w:spacing w:after="0"/>
    </w:pPr>
    <w:rPr>
      <w:color w:val="FFFFFF" w:themeColor="background1"/>
    </w:rPr>
    <w:tblPr>
      <w:tblStyleRowBandSize w:val="1"/>
      <w:tblStyleColBandSize w:val="1"/>
      <w:tblBorders>
        <w:top w:val="single" w:sz="24" w:space="0" w:color="212120" w:themeColor="text1"/>
        <w:left w:val="single" w:sz="24" w:space="0" w:color="212120" w:themeColor="text1"/>
        <w:bottom w:val="single" w:sz="24" w:space="0" w:color="212120" w:themeColor="text1"/>
        <w:right w:val="single" w:sz="24" w:space="0" w:color="212120" w:themeColor="text1"/>
      </w:tblBorders>
    </w:tblPr>
    <w:tcPr>
      <w:shd w:val="clear" w:color="auto" w:fill="21212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2222"/>
    <w:pPr>
      <w:spacing w:after="0"/>
    </w:pPr>
    <w:rPr>
      <w:color w:val="FFFFFF" w:themeColor="background1"/>
    </w:rPr>
    <w:tblPr>
      <w:tblStyleRowBandSize w:val="1"/>
      <w:tblStyleColBandSize w:val="1"/>
      <w:tblBorders>
        <w:top w:val="single" w:sz="24" w:space="0" w:color="E73454" w:themeColor="accent1"/>
        <w:left w:val="single" w:sz="24" w:space="0" w:color="E73454" w:themeColor="accent1"/>
        <w:bottom w:val="single" w:sz="24" w:space="0" w:color="E73454" w:themeColor="accent1"/>
        <w:right w:val="single" w:sz="24" w:space="0" w:color="E73454" w:themeColor="accent1"/>
      </w:tblBorders>
    </w:tblPr>
    <w:tcPr>
      <w:shd w:val="clear" w:color="auto" w:fill="E7345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2222"/>
    <w:pPr>
      <w:spacing w:after="0"/>
    </w:pPr>
    <w:rPr>
      <w:color w:val="FFFFFF" w:themeColor="background1"/>
    </w:rPr>
    <w:tblPr>
      <w:tblStyleRowBandSize w:val="1"/>
      <w:tblStyleColBandSize w:val="1"/>
      <w:tblBorders>
        <w:top w:val="single" w:sz="24" w:space="0" w:color="009DD5" w:themeColor="accent2"/>
        <w:left w:val="single" w:sz="24" w:space="0" w:color="009DD5" w:themeColor="accent2"/>
        <w:bottom w:val="single" w:sz="24" w:space="0" w:color="009DD5" w:themeColor="accent2"/>
        <w:right w:val="single" w:sz="24" w:space="0" w:color="009DD5" w:themeColor="accent2"/>
      </w:tblBorders>
    </w:tblPr>
    <w:tcPr>
      <w:shd w:val="clear" w:color="auto" w:fill="009DD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2222"/>
    <w:pPr>
      <w:spacing w:after="0"/>
    </w:pPr>
    <w:rPr>
      <w:color w:val="FFFFFF" w:themeColor="background1"/>
    </w:rPr>
    <w:tblPr>
      <w:tblStyleRowBandSize w:val="1"/>
      <w:tblStyleColBandSize w:val="1"/>
      <w:tblBorders>
        <w:top w:val="single" w:sz="24" w:space="0" w:color="F1EEE7" w:themeColor="accent3"/>
        <w:left w:val="single" w:sz="24" w:space="0" w:color="F1EEE7" w:themeColor="accent3"/>
        <w:bottom w:val="single" w:sz="24" w:space="0" w:color="F1EEE7" w:themeColor="accent3"/>
        <w:right w:val="single" w:sz="24" w:space="0" w:color="F1EEE7" w:themeColor="accent3"/>
      </w:tblBorders>
    </w:tblPr>
    <w:tcPr>
      <w:shd w:val="clear" w:color="auto" w:fill="F1EEE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2222"/>
    <w:pPr>
      <w:spacing w:after="0"/>
    </w:pPr>
    <w:rPr>
      <w:color w:val="FFFFFF" w:themeColor="background1"/>
    </w:rPr>
    <w:tblPr>
      <w:tblStyleRowBandSize w:val="1"/>
      <w:tblStyleColBandSize w:val="1"/>
      <w:tblBorders>
        <w:top w:val="single" w:sz="24" w:space="0" w:color="F28D2C" w:themeColor="accent4"/>
        <w:left w:val="single" w:sz="24" w:space="0" w:color="F28D2C" w:themeColor="accent4"/>
        <w:bottom w:val="single" w:sz="24" w:space="0" w:color="F28D2C" w:themeColor="accent4"/>
        <w:right w:val="single" w:sz="24" w:space="0" w:color="F28D2C" w:themeColor="accent4"/>
      </w:tblBorders>
    </w:tblPr>
    <w:tcPr>
      <w:shd w:val="clear" w:color="auto" w:fill="F28D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2222"/>
    <w:pPr>
      <w:spacing w:after="0"/>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2222"/>
    <w:pPr>
      <w:spacing w:after="0"/>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2222"/>
    <w:pPr>
      <w:spacing w:after="0"/>
    </w:pPr>
    <w:tblPr>
      <w:tblStyleRowBandSize w:val="1"/>
      <w:tblStyleColBandSize w:val="1"/>
      <w:tblBorders>
        <w:top w:val="single" w:sz="4" w:space="0" w:color="212120" w:themeColor="text1"/>
        <w:bottom w:val="single" w:sz="4" w:space="0" w:color="212120" w:themeColor="text1"/>
      </w:tblBorders>
    </w:tblPr>
    <w:tblStylePr w:type="firstRow">
      <w:rPr>
        <w:b/>
        <w:bCs/>
      </w:rPr>
      <w:tblPr/>
      <w:tcPr>
        <w:tcBorders>
          <w:bottom w:val="single" w:sz="4" w:space="0" w:color="212120" w:themeColor="text1"/>
        </w:tcBorders>
      </w:tcPr>
    </w:tblStylePr>
    <w:tblStylePr w:type="lastRow">
      <w:rPr>
        <w:b/>
        <w:bCs/>
      </w:rPr>
      <w:tblPr/>
      <w:tcPr>
        <w:tcBorders>
          <w:top w:val="double" w:sz="4" w:space="0" w:color="212120" w:themeColor="text1"/>
        </w:tcBorders>
      </w:tcPr>
    </w:tblStylePr>
    <w:tblStylePr w:type="firstCol">
      <w:rPr>
        <w:b/>
        <w:bCs/>
      </w:rPr>
    </w:tblStylePr>
    <w:tblStylePr w:type="lastCol">
      <w:rPr>
        <w:b/>
        <w:bCs/>
      </w:rPr>
    </w:tblStylePr>
    <w:tblStylePr w:type="band1Vert">
      <w:tblPr/>
      <w:tcPr>
        <w:shd w:val="clear" w:color="auto" w:fill="D3D3D1" w:themeFill="text1" w:themeFillTint="33"/>
      </w:tcPr>
    </w:tblStylePr>
    <w:tblStylePr w:type="band1Horz">
      <w:tblPr/>
      <w:tcPr>
        <w:shd w:val="clear" w:color="auto" w:fill="D3D3D1" w:themeFill="text1" w:themeFillTint="33"/>
      </w:tcPr>
    </w:tblStylePr>
  </w:style>
  <w:style w:type="table" w:styleId="ListTable6Colorful-Accent1">
    <w:name w:val="List Table 6 Colorful Accent 1"/>
    <w:basedOn w:val="TableNormal"/>
    <w:uiPriority w:val="51"/>
    <w:rsid w:val="00572222"/>
    <w:pPr>
      <w:spacing w:after="0"/>
    </w:pPr>
    <w:rPr>
      <w:color w:val="BD1633" w:themeColor="accent1" w:themeShade="BF"/>
    </w:rPr>
    <w:tblPr>
      <w:tblStyleRowBandSize w:val="1"/>
      <w:tblStyleColBandSize w:val="1"/>
      <w:tblBorders>
        <w:top w:val="single" w:sz="4" w:space="0" w:color="E73454" w:themeColor="accent1"/>
        <w:bottom w:val="single" w:sz="4" w:space="0" w:color="E73454" w:themeColor="accent1"/>
      </w:tblBorders>
    </w:tblPr>
    <w:tblStylePr w:type="firstRow">
      <w:rPr>
        <w:b/>
        <w:bCs/>
      </w:rPr>
      <w:tblPr/>
      <w:tcPr>
        <w:tcBorders>
          <w:bottom w:val="single" w:sz="4" w:space="0" w:color="E73454" w:themeColor="accent1"/>
        </w:tcBorders>
      </w:tcPr>
    </w:tblStylePr>
    <w:tblStylePr w:type="lastRow">
      <w:rPr>
        <w:b/>
        <w:bCs/>
      </w:rPr>
      <w:tblPr/>
      <w:tcPr>
        <w:tcBorders>
          <w:top w:val="double" w:sz="4" w:space="0" w:color="E73454" w:themeColor="accent1"/>
        </w:tcBorders>
      </w:tcPr>
    </w:tblStylePr>
    <w:tblStylePr w:type="firstCol">
      <w:rPr>
        <w:b/>
        <w:bCs/>
      </w:rPr>
    </w:tblStylePr>
    <w:tblStylePr w:type="lastCol">
      <w:rPr>
        <w:b/>
        <w:bCs/>
      </w:rPr>
    </w:tblStylePr>
    <w:tblStylePr w:type="band1Vert">
      <w:tblPr/>
      <w:tcPr>
        <w:shd w:val="clear" w:color="auto" w:fill="FAD6DC" w:themeFill="accent1" w:themeFillTint="33"/>
      </w:tcPr>
    </w:tblStylePr>
    <w:tblStylePr w:type="band1Horz">
      <w:tblPr/>
      <w:tcPr>
        <w:shd w:val="clear" w:color="auto" w:fill="FAD6DC" w:themeFill="accent1" w:themeFillTint="33"/>
      </w:tcPr>
    </w:tblStylePr>
  </w:style>
  <w:style w:type="table" w:styleId="ListTable6Colorful-Accent2">
    <w:name w:val="List Table 6 Colorful Accent 2"/>
    <w:basedOn w:val="TableNormal"/>
    <w:uiPriority w:val="51"/>
    <w:rsid w:val="00572222"/>
    <w:pPr>
      <w:spacing w:after="0"/>
    </w:pPr>
    <w:rPr>
      <w:color w:val="00749F" w:themeColor="accent2" w:themeShade="BF"/>
    </w:rPr>
    <w:tblPr>
      <w:tblStyleRowBandSize w:val="1"/>
      <w:tblStyleColBandSize w:val="1"/>
      <w:tblBorders>
        <w:top w:val="single" w:sz="4" w:space="0" w:color="009DD5" w:themeColor="accent2"/>
        <w:bottom w:val="single" w:sz="4" w:space="0" w:color="009DD5" w:themeColor="accent2"/>
      </w:tblBorders>
    </w:tblPr>
    <w:tblStylePr w:type="firstRow">
      <w:rPr>
        <w:b/>
        <w:bCs/>
      </w:rPr>
      <w:tblPr/>
      <w:tcPr>
        <w:tcBorders>
          <w:bottom w:val="single" w:sz="4" w:space="0" w:color="009DD5" w:themeColor="accent2"/>
        </w:tcBorders>
      </w:tcPr>
    </w:tblStylePr>
    <w:tblStylePr w:type="lastRow">
      <w:rPr>
        <w:b/>
        <w:bCs/>
      </w:rPr>
      <w:tblPr/>
      <w:tcPr>
        <w:tcBorders>
          <w:top w:val="double" w:sz="4" w:space="0" w:color="009DD5" w:themeColor="accent2"/>
        </w:tcBorders>
      </w:tcPr>
    </w:tblStylePr>
    <w:tblStylePr w:type="firstCol">
      <w:rPr>
        <w:b/>
        <w:bCs/>
      </w:rPr>
    </w:tblStylePr>
    <w:tblStylePr w:type="lastCol">
      <w:rPr>
        <w:b/>
        <w:bCs/>
      </w:rPr>
    </w:tblStylePr>
    <w:tblStylePr w:type="band1Vert">
      <w:tblPr/>
      <w:tcPr>
        <w:shd w:val="clear" w:color="auto" w:fill="C3EFFF" w:themeFill="accent2" w:themeFillTint="33"/>
      </w:tcPr>
    </w:tblStylePr>
    <w:tblStylePr w:type="band1Horz">
      <w:tblPr/>
      <w:tcPr>
        <w:shd w:val="clear" w:color="auto" w:fill="C3EFFF" w:themeFill="accent2" w:themeFillTint="33"/>
      </w:tcPr>
    </w:tblStylePr>
  </w:style>
  <w:style w:type="table" w:styleId="ListTable6Colorful-Accent3">
    <w:name w:val="List Table 6 Colorful Accent 3"/>
    <w:basedOn w:val="TableNormal"/>
    <w:uiPriority w:val="51"/>
    <w:rsid w:val="00572222"/>
    <w:pPr>
      <w:spacing w:after="0"/>
    </w:pPr>
    <w:rPr>
      <w:color w:val="C5B89C" w:themeColor="accent3" w:themeShade="BF"/>
    </w:rPr>
    <w:tblPr>
      <w:tblStyleRowBandSize w:val="1"/>
      <w:tblStyleColBandSize w:val="1"/>
      <w:tblBorders>
        <w:top w:val="single" w:sz="4" w:space="0" w:color="F1EEE7" w:themeColor="accent3"/>
        <w:bottom w:val="single" w:sz="4" w:space="0" w:color="F1EEE7" w:themeColor="accent3"/>
      </w:tblBorders>
    </w:tblPr>
    <w:tblStylePr w:type="firstRow">
      <w:rPr>
        <w:b/>
        <w:bCs/>
      </w:rPr>
      <w:tblPr/>
      <w:tcPr>
        <w:tcBorders>
          <w:bottom w:val="single" w:sz="4" w:space="0" w:color="F1EEE7" w:themeColor="accent3"/>
        </w:tcBorders>
      </w:tcPr>
    </w:tblStylePr>
    <w:tblStylePr w:type="lastRow">
      <w:rPr>
        <w:b/>
        <w:bCs/>
      </w:rPr>
      <w:tblPr/>
      <w:tcPr>
        <w:tcBorders>
          <w:top w:val="double" w:sz="4" w:space="0" w:color="F1EEE7" w:themeColor="accent3"/>
        </w:tcBorders>
      </w:tcPr>
    </w:tblStylePr>
    <w:tblStylePr w:type="firstCol">
      <w:rPr>
        <w:b/>
        <w:bCs/>
      </w:rPr>
    </w:tblStylePr>
    <w:tblStylePr w:type="lastCol">
      <w:rPr>
        <w:b/>
        <w:bCs/>
      </w:rPr>
    </w:tblStylePr>
    <w:tblStylePr w:type="band1Vert">
      <w:tblPr/>
      <w:tcPr>
        <w:shd w:val="clear" w:color="auto" w:fill="FCFBFA" w:themeFill="accent3" w:themeFillTint="33"/>
      </w:tcPr>
    </w:tblStylePr>
    <w:tblStylePr w:type="band1Horz">
      <w:tblPr/>
      <w:tcPr>
        <w:shd w:val="clear" w:color="auto" w:fill="FCFBFA" w:themeFill="accent3" w:themeFillTint="33"/>
      </w:tcPr>
    </w:tblStylePr>
  </w:style>
  <w:style w:type="table" w:styleId="ListTable6Colorful-Accent4">
    <w:name w:val="List Table 6 Colorful Accent 4"/>
    <w:basedOn w:val="TableNormal"/>
    <w:uiPriority w:val="51"/>
    <w:rsid w:val="00572222"/>
    <w:pPr>
      <w:spacing w:after="0"/>
    </w:pPr>
    <w:rPr>
      <w:color w:val="C9680C" w:themeColor="accent4" w:themeShade="BF"/>
    </w:rPr>
    <w:tblPr>
      <w:tblStyleRowBandSize w:val="1"/>
      <w:tblStyleColBandSize w:val="1"/>
      <w:tblBorders>
        <w:top w:val="single" w:sz="4" w:space="0" w:color="F28D2C" w:themeColor="accent4"/>
        <w:bottom w:val="single" w:sz="4" w:space="0" w:color="F28D2C" w:themeColor="accent4"/>
      </w:tblBorders>
    </w:tblPr>
    <w:tblStylePr w:type="firstRow">
      <w:rPr>
        <w:b/>
        <w:bCs/>
      </w:rPr>
      <w:tblPr/>
      <w:tcPr>
        <w:tcBorders>
          <w:bottom w:val="single" w:sz="4" w:space="0" w:color="F28D2C" w:themeColor="accent4"/>
        </w:tcBorders>
      </w:tcPr>
    </w:tblStylePr>
    <w:tblStylePr w:type="lastRow">
      <w:rPr>
        <w:b/>
        <w:bCs/>
      </w:rPr>
      <w:tblPr/>
      <w:tcPr>
        <w:tcBorders>
          <w:top w:val="double" w:sz="4" w:space="0" w:color="F28D2C" w:themeColor="accent4"/>
        </w:tcBorders>
      </w:tcPr>
    </w:tblStylePr>
    <w:tblStylePr w:type="firstCol">
      <w:rPr>
        <w:b/>
        <w:bCs/>
      </w:rPr>
    </w:tblStylePr>
    <w:tblStylePr w:type="lastCol">
      <w:rPr>
        <w:b/>
        <w:bCs/>
      </w:rPr>
    </w:tblStylePr>
    <w:tblStylePr w:type="band1Vert">
      <w:tblPr/>
      <w:tcPr>
        <w:shd w:val="clear" w:color="auto" w:fill="FCE7D4" w:themeFill="accent4" w:themeFillTint="33"/>
      </w:tcPr>
    </w:tblStylePr>
    <w:tblStylePr w:type="band1Horz">
      <w:tblPr/>
      <w:tcPr>
        <w:shd w:val="clear" w:color="auto" w:fill="FCE7D4" w:themeFill="accent4" w:themeFillTint="33"/>
      </w:tcPr>
    </w:tblStylePr>
  </w:style>
  <w:style w:type="table" w:styleId="ListTable6Colorful-Accent5">
    <w:name w:val="List Table 6 Colorful Accent 5"/>
    <w:basedOn w:val="TableNormal"/>
    <w:uiPriority w:val="51"/>
    <w:rsid w:val="00572222"/>
    <w:pPr>
      <w:spacing w:after="0"/>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572222"/>
    <w:pPr>
      <w:spacing w:after="0"/>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212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212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212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2120" w:themeColor="text1"/>
        </w:tcBorders>
        <w:shd w:val="clear" w:color="auto" w:fill="FFFFFF" w:themeFill="background1"/>
      </w:tcPr>
    </w:tblStylePr>
    <w:tblStylePr w:type="band1Vert">
      <w:tblPr/>
      <w:tcPr>
        <w:shd w:val="clear" w:color="auto" w:fill="D3D3D1" w:themeFill="text1" w:themeFillTint="33"/>
      </w:tcPr>
    </w:tblStylePr>
    <w:tblStylePr w:type="band1Horz">
      <w:tblPr/>
      <w:tcPr>
        <w:shd w:val="clear" w:color="auto" w:fill="D3D3D1"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2222"/>
    <w:pPr>
      <w:spacing w:after="0"/>
    </w:pPr>
    <w:rPr>
      <w:color w:val="BD163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345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345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345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3454" w:themeColor="accent1"/>
        </w:tcBorders>
        <w:shd w:val="clear" w:color="auto" w:fill="FFFFFF" w:themeFill="background1"/>
      </w:tcPr>
    </w:tblStylePr>
    <w:tblStylePr w:type="band1Vert">
      <w:tblPr/>
      <w:tcPr>
        <w:shd w:val="clear" w:color="auto" w:fill="FAD6DC" w:themeFill="accent1" w:themeFillTint="33"/>
      </w:tcPr>
    </w:tblStylePr>
    <w:tblStylePr w:type="band1Horz">
      <w:tblPr/>
      <w:tcPr>
        <w:shd w:val="clear" w:color="auto" w:fill="FAD6D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2222"/>
    <w:pPr>
      <w:spacing w:after="0"/>
    </w:pPr>
    <w:rPr>
      <w:color w:val="00749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DD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DD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DD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DD5" w:themeColor="accent2"/>
        </w:tcBorders>
        <w:shd w:val="clear" w:color="auto" w:fill="FFFFFF" w:themeFill="background1"/>
      </w:tcPr>
    </w:tblStylePr>
    <w:tblStylePr w:type="band1Vert">
      <w:tblPr/>
      <w:tcPr>
        <w:shd w:val="clear" w:color="auto" w:fill="C3EFFF" w:themeFill="accent2" w:themeFillTint="33"/>
      </w:tcPr>
    </w:tblStylePr>
    <w:tblStylePr w:type="band1Horz">
      <w:tblPr/>
      <w:tcPr>
        <w:shd w:val="clear" w:color="auto" w:fill="C3EF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2222"/>
    <w:pPr>
      <w:spacing w:after="0"/>
    </w:pPr>
    <w:rPr>
      <w:color w:val="C5B89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EEE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EEE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EEE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EEE7" w:themeColor="accent3"/>
        </w:tcBorders>
        <w:shd w:val="clear" w:color="auto" w:fill="FFFFFF" w:themeFill="background1"/>
      </w:tcPr>
    </w:tblStylePr>
    <w:tblStylePr w:type="band1Vert">
      <w:tblPr/>
      <w:tcPr>
        <w:shd w:val="clear" w:color="auto" w:fill="FCFBFA" w:themeFill="accent3" w:themeFillTint="33"/>
      </w:tcPr>
    </w:tblStylePr>
    <w:tblStylePr w:type="band1Horz">
      <w:tblPr/>
      <w:tcPr>
        <w:shd w:val="clear" w:color="auto" w:fill="FCFB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2222"/>
    <w:pPr>
      <w:spacing w:after="0"/>
    </w:pPr>
    <w:rPr>
      <w:color w:val="C9680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8D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8D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8D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8D2C" w:themeColor="accent4"/>
        </w:tcBorders>
        <w:shd w:val="clear" w:color="auto" w:fill="FFFFFF" w:themeFill="background1"/>
      </w:tcPr>
    </w:tblStylePr>
    <w:tblStylePr w:type="band1Vert">
      <w:tblPr/>
      <w:tcPr>
        <w:shd w:val="clear" w:color="auto" w:fill="FCE7D4" w:themeFill="accent4" w:themeFillTint="33"/>
      </w:tcPr>
    </w:tblStylePr>
    <w:tblStylePr w:type="band1Horz">
      <w:tblPr/>
      <w:tcPr>
        <w:shd w:val="clear" w:color="auto" w:fill="FCE7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2222"/>
    <w:pPr>
      <w:spacing w:after="0"/>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2222"/>
    <w:pPr>
      <w:spacing w:after="0"/>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7222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16"/>
      <w14:ligatures w14:val="standardContextual"/>
      <w14:numForm w14:val="oldStyle"/>
      <w14:numSpacing w14:val="proportional"/>
      <w14:cntxtAlts/>
    </w:rPr>
  </w:style>
  <w:style w:type="character" w:customStyle="1" w:styleId="MacroTextChar">
    <w:name w:val="Macro Text Char"/>
    <w:basedOn w:val="DefaultParagraphFont"/>
    <w:link w:val="MacroText"/>
    <w:uiPriority w:val="99"/>
    <w:semiHidden/>
    <w:rsid w:val="00572222"/>
    <w:rPr>
      <w:rFonts w:ascii="Consolas" w:hAnsi="Consolas"/>
      <w:kern w:val="16"/>
      <w:sz w:val="22"/>
      <w14:ligatures w14:val="standardContextual"/>
      <w14:numForm w14:val="oldStyle"/>
      <w14:numSpacing w14:val="proportional"/>
      <w14:cntxtAlts/>
    </w:rPr>
  </w:style>
  <w:style w:type="table" w:styleId="MediumGrid1">
    <w:name w:val="Medium Grid 1"/>
    <w:basedOn w:val="TableNormal"/>
    <w:uiPriority w:val="67"/>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insideV w:val="single" w:sz="8" w:space="0" w:color="595957" w:themeColor="text1" w:themeTint="BF"/>
      </w:tblBorders>
    </w:tblPr>
    <w:tcPr>
      <w:shd w:val="clear" w:color="auto" w:fill="C8C8C7" w:themeFill="text1" w:themeFillTint="3F"/>
    </w:tcPr>
    <w:tblStylePr w:type="firstRow">
      <w:rPr>
        <w:b/>
        <w:bCs/>
      </w:rPr>
    </w:tblStylePr>
    <w:tblStylePr w:type="lastRow">
      <w:rPr>
        <w:b/>
        <w:bCs/>
      </w:rPr>
      <w:tblPr/>
      <w:tcPr>
        <w:tcBorders>
          <w:top w:val="single" w:sz="18" w:space="0" w:color="595957" w:themeColor="text1" w:themeTint="BF"/>
        </w:tcBorders>
      </w:tcPr>
    </w:tblStylePr>
    <w:tblStylePr w:type="firstCol">
      <w:rPr>
        <w:b/>
        <w:bCs/>
      </w:rPr>
    </w:tblStylePr>
    <w:tblStylePr w:type="lastCol">
      <w:rPr>
        <w:b/>
        <w:bCs/>
      </w:rPr>
    </w:tblStylePr>
    <w:tblStylePr w:type="band1Vert">
      <w:tblPr/>
      <w:tcPr>
        <w:shd w:val="clear" w:color="auto" w:fill="91918E" w:themeFill="text1" w:themeFillTint="7F"/>
      </w:tcPr>
    </w:tblStylePr>
    <w:tblStylePr w:type="band1Horz">
      <w:tblPr/>
      <w:tcPr>
        <w:shd w:val="clear" w:color="auto" w:fill="91918E" w:themeFill="text1" w:themeFillTint="7F"/>
      </w:tcPr>
    </w:tblStylePr>
  </w:style>
  <w:style w:type="table" w:styleId="MediumGrid1-Accent1">
    <w:name w:val="Medium Grid 1 Accent 1"/>
    <w:basedOn w:val="TableNormal"/>
    <w:uiPriority w:val="67"/>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insideV w:val="single" w:sz="8" w:space="0" w:color="ED667E" w:themeColor="accent1" w:themeTint="BF"/>
      </w:tblBorders>
    </w:tblPr>
    <w:tcPr>
      <w:shd w:val="clear" w:color="auto" w:fill="F9CCD4" w:themeFill="accent1" w:themeFillTint="3F"/>
    </w:tcPr>
    <w:tblStylePr w:type="firstRow">
      <w:rPr>
        <w:b/>
        <w:bCs/>
      </w:rPr>
    </w:tblStylePr>
    <w:tblStylePr w:type="lastRow">
      <w:rPr>
        <w:b/>
        <w:bCs/>
      </w:rPr>
      <w:tblPr/>
      <w:tcPr>
        <w:tcBorders>
          <w:top w:val="single" w:sz="18" w:space="0" w:color="ED667E" w:themeColor="accent1" w:themeTint="BF"/>
        </w:tcBorders>
      </w:tcPr>
    </w:tblStylePr>
    <w:tblStylePr w:type="firstCol">
      <w:rPr>
        <w:b/>
        <w:bCs/>
      </w:rPr>
    </w:tblStylePr>
    <w:tblStylePr w:type="lastCol">
      <w:rPr>
        <w:b/>
        <w:bCs/>
      </w:rPr>
    </w:tblStylePr>
    <w:tblStylePr w:type="band1Vert">
      <w:tblPr/>
      <w:tcPr>
        <w:shd w:val="clear" w:color="auto" w:fill="F399A9" w:themeFill="accent1" w:themeFillTint="7F"/>
      </w:tcPr>
    </w:tblStylePr>
    <w:tblStylePr w:type="band1Horz">
      <w:tblPr/>
      <w:tcPr>
        <w:shd w:val="clear" w:color="auto" w:fill="F399A9" w:themeFill="accent1" w:themeFillTint="7F"/>
      </w:tcPr>
    </w:tblStylePr>
  </w:style>
  <w:style w:type="table" w:styleId="MediumGrid1-Accent2">
    <w:name w:val="Medium Grid 1 Accent 2"/>
    <w:basedOn w:val="TableNormal"/>
    <w:uiPriority w:val="67"/>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insideV w:val="single" w:sz="8" w:space="0" w:color="20C3FF" w:themeColor="accent2" w:themeTint="BF"/>
      </w:tblBorders>
    </w:tblPr>
    <w:tcPr>
      <w:shd w:val="clear" w:color="auto" w:fill="B5EBFF" w:themeFill="accent2" w:themeFillTint="3F"/>
    </w:tcPr>
    <w:tblStylePr w:type="firstRow">
      <w:rPr>
        <w:b/>
        <w:bCs/>
      </w:rPr>
    </w:tblStylePr>
    <w:tblStylePr w:type="lastRow">
      <w:rPr>
        <w:b/>
        <w:bCs/>
      </w:rPr>
      <w:tblPr/>
      <w:tcPr>
        <w:tcBorders>
          <w:top w:val="single" w:sz="18" w:space="0" w:color="20C3FF" w:themeColor="accent2" w:themeTint="BF"/>
        </w:tcBorders>
      </w:tcPr>
    </w:tblStylePr>
    <w:tblStylePr w:type="firstCol">
      <w:rPr>
        <w:b/>
        <w:bCs/>
      </w:rPr>
    </w:tblStylePr>
    <w:tblStylePr w:type="lastCol">
      <w:rPr>
        <w:b/>
        <w:bCs/>
      </w:rPr>
    </w:tblStylePr>
    <w:tblStylePr w:type="band1Vert">
      <w:tblPr/>
      <w:tcPr>
        <w:shd w:val="clear" w:color="auto" w:fill="6BD7FF" w:themeFill="accent2" w:themeFillTint="7F"/>
      </w:tcPr>
    </w:tblStylePr>
    <w:tblStylePr w:type="band1Horz">
      <w:tblPr/>
      <w:tcPr>
        <w:shd w:val="clear" w:color="auto" w:fill="6BD7FF" w:themeFill="accent2" w:themeFillTint="7F"/>
      </w:tcPr>
    </w:tblStylePr>
  </w:style>
  <w:style w:type="table" w:styleId="MediumGrid1-Accent3">
    <w:name w:val="Medium Grid 1 Accent 3"/>
    <w:basedOn w:val="TableNormal"/>
    <w:uiPriority w:val="67"/>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insideV w:val="single" w:sz="8" w:space="0" w:color="F4F2EC" w:themeColor="accent3" w:themeTint="BF"/>
      </w:tblBorders>
    </w:tblPr>
    <w:tcPr>
      <w:shd w:val="clear" w:color="auto" w:fill="FBFAF8" w:themeFill="accent3" w:themeFillTint="3F"/>
    </w:tcPr>
    <w:tblStylePr w:type="firstRow">
      <w:rPr>
        <w:b/>
        <w:bCs/>
      </w:rPr>
    </w:tblStylePr>
    <w:tblStylePr w:type="lastRow">
      <w:rPr>
        <w:b/>
        <w:bCs/>
      </w:rPr>
      <w:tblPr/>
      <w:tcPr>
        <w:tcBorders>
          <w:top w:val="single" w:sz="18" w:space="0" w:color="F4F2EC" w:themeColor="accent3" w:themeTint="BF"/>
        </w:tcBorders>
      </w:tcPr>
    </w:tblStylePr>
    <w:tblStylePr w:type="firstCol">
      <w:rPr>
        <w:b/>
        <w:bCs/>
      </w:rPr>
    </w:tblStylePr>
    <w:tblStylePr w:type="lastCol">
      <w:rPr>
        <w:b/>
        <w:bCs/>
      </w:rPr>
    </w:tblStylePr>
    <w:tblStylePr w:type="band1Vert">
      <w:tblPr/>
      <w:tcPr>
        <w:shd w:val="clear" w:color="auto" w:fill="F8F6F3" w:themeFill="accent3" w:themeFillTint="7F"/>
      </w:tcPr>
    </w:tblStylePr>
    <w:tblStylePr w:type="band1Horz">
      <w:tblPr/>
      <w:tcPr>
        <w:shd w:val="clear" w:color="auto" w:fill="F8F6F3" w:themeFill="accent3" w:themeFillTint="7F"/>
      </w:tcPr>
    </w:tblStylePr>
  </w:style>
  <w:style w:type="table" w:styleId="MediumGrid1-Accent4">
    <w:name w:val="Medium Grid 1 Accent 4"/>
    <w:basedOn w:val="TableNormal"/>
    <w:uiPriority w:val="67"/>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insideV w:val="single" w:sz="8" w:space="0" w:color="F5A860" w:themeColor="accent4" w:themeTint="BF"/>
      </w:tblBorders>
    </w:tblPr>
    <w:tcPr>
      <w:shd w:val="clear" w:color="auto" w:fill="FBE2CA" w:themeFill="accent4" w:themeFillTint="3F"/>
    </w:tcPr>
    <w:tblStylePr w:type="firstRow">
      <w:rPr>
        <w:b/>
        <w:bCs/>
      </w:rPr>
    </w:tblStylePr>
    <w:tblStylePr w:type="lastRow">
      <w:rPr>
        <w:b/>
        <w:bCs/>
      </w:rPr>
      <w:tblPr/>
      <w:tcPr>
        <w:tcBorders>
          <w:top w:val="single" w:sz="18" w:space="0" w:color="F5A860" w:themeColor="accent4" w:themeTint="BF"/>
        </w:tcBorders>
      </w:tcPr>
    </w:tblStylePr>
    <w:tblStylePr w:type="firstCol">
      <w:rPr>
        <w:b/>
        <w:bCs/>
      </w:rPr>
    </w:tblStylePr>
    <w:tblStylePr w:type="lastCol">
      <w:rPr>
        <w:b/>
        <w:bCs/>
      </w:rPr>
    </w:tblStylePr>
    <w:tblStylePr w:type="band1Vert">
      <w:tblPr/>
      <w:tcPr>
        <w:shd w:val="clear" w:color="auto" w:fill="F8C595" w:themeFill="accent4" w:themeFillTint="7F"/>
      </w:tcPr>
    </w:tblStylePr>
    <w:tblStylePr w:type="band1Horz">
      <w:tblPr/>
      <w:tcPr>
        <w:shd w:val="clear" w:color="auto" w:fill="F8C595" w:themeFill="accent4" w:themeFillTint="7F"/>
      </w:tcPr>
    </w:tblStylePr>
  </w:style>
  <w:style w:type="table" w:styleId="MediumGrid1-Accent5">
    <w:name w:val="Medium Grid 1 Accent 5"/>
    <w:basedOn w:val="TableNormal"/>
    <w:uiPriority w:val="67"/>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insideH w:val="single" w:sz="8" w:space="0" w:color="212120" w:themeColor="text1"/>
        <w:insideV w:val="single" w:sz="8" w:space="0" w:color="212120" w:themeColor="text1"/>
      </w:tblBorders>
    </w:tblPr>
    <w:tcPr>
      <w:shd w:val="clear" w:color="auto" w:fill="C8C8C7" w:themeFill="text1" w:themeFillTint="3F"/>
    </w:tcPr>
    <w:tblStylePr w:type="firstRow">
      <w:rPr>
        <w:b/>
        <w:bCs/>
        <w:color w:val="212120" w:themeColor="text1"/>
      </w:rPr>
      <w:tblPr/>
      <w:tcPr>
        <w:shd w:val="clear" w:color="auto" w:fill="E9E9E8" w:themeFill="tex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3D3D1" w:themeFill="text1" w:themeFillTint="33"/>
      </w:tcPr>
    </w:tblStylePr>
    <w:tblStylePr w:type="band1Vert">
      <w:tblPr/>
      <w:tcPr>
        <w:shd w:val="clear" w:color="auto" w:fill="91918E" w:themeFill="text1" w:themeFillTint="7F"/>
      </w:tcPr>
    </w:tblStylePr>
    <w:tblStylePr w:type="band1Horz">
      <w:tblPr/>
      <w:tcPr>
        <w:tcBorders>
          <w:insideH w:val="single" w:sz="6" w:space="0" w:color="212120" w:themeColor="text1"/>
          <w:insideV w:val="single" w:sz="6" w:space="0" w:color="212120" w:themeColor="text1"/>
        </w:tcBorders>
        <w:shd w:val="clear" w:color="auto" w:fill="91918E"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insideH w:val="single" w:sz="8" w:space="0" w:color="E73454" w:themeColor="accent1"/>
        <w:insideV w:val="single" w:sz="8" w:space="0" w:color="E73454" w:themeColor="accent1"/>
      </w:tblBorders>
    </w:tblPr>
    <w:tcPr>
      <w:shd w:val="clear" w:color="auto" w:fill="F9CCD4" w:themeFill="accent1" w:themeFillTint="3F"/>
    </w:tcPr>
    <w:tblStylePr w:type="firstRow">
      <w:rPr>
        <w:b/>
        <w:bCs/>
        <w:color w:val="212120" w:themeColor="text1"/>
      </w:rPr>
      <w:tblPr/>
      <w:tcPr>
        <w:shd w:val="clear" w:color="auto" w:fill="FCEBEE" w:themeFill="accent1"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AD6DC" w:themeFill="accent1" w:themeFillTint="33"/>
      </w:tcPr>
    </w:tblStylePr>
    <w:tblStylePr w:type="band1Vert">
      <w:tblPr/>
      <w:tcPr>
        <w:shd w:val="clear" w:color="auto" w:fill="F399A9" w:themeFill="accent1" w:themeFillTint="7F"/>
      </w:tcPr>
    </w:tblStylePr>
    <w:tblStylePr w:type="band1Horz">
      <w:tblPr/>
      <w:tcPr>
        <w:tcBorders>
          <w:insideH w:val="single" w:sz="6" w:space="0" w:color="E73454" w:themeColor="accent1"/>
          <w:insideV w:val="single" w:sz="6" w:space="0" w:color="E73454" w:themeColor="accent1"/>
        </w:tcBorders>
        <w:shd w:val="clear" w:color="auto" w:fill="F399A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insideH w:val="single" w:sz="8" w:space="0" w:color="009DD5" w:themeColor="accent2"/>
        <w:insideV w:val="single" w:sz="8" w:space="0" w:color="009DD5" w:themeColor="accent2"/>
      </w:tblBorders>
    </w:tblPr>
    <w:tcPr>
      <w:shd w:val="clear" w:color="auto" w:fill="B5EBFF" w:themeFill="accent2" w:themeFillTint="3F"/>
    </w:tcPr>
    <w:tblStylePr w:type="firstRow">
      <w:rPr>
        <w:b/>
        <w:bCs/>
        <w:color w:val="212120" w:themeColor="text1"/>
      </w:rPr>
      <w:tblPr/>
      <w:tcPr>
        <w:shd w:val="clear" w:color="auto" w:fill="E1F7FF" w:themeFill="accent2"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C3EFFF" w:themeFill="accent2" w:themeFillTint="33"/>
      </w:tcPr>
    </w:tblStylePr>
    <w:tblStylePr w:type="band1Vert">
      <w:tblPr/>
      <w:tcPr>
        <w:shd w:val="clear" w:color="auto" w:fill="6BD7FF" w:themeFill="accent2" w:themeFillTint="7F"/>
      </w:tcPr>
    </w:tblStylePr>
    <w:tblStylePr w:type="band1Horz">
      <w:tblPr/>
      <w:tcPr>
        <w:tcBorders>
          <w:insideH w:val="single" w:sz="6" w:space="0" w:color="009DD5" w:themeColor="accent2"/>
          <w:insideV w:val="single" w:sz="6" w:space="0" w:color="009DD5" w:themeColor="accent2"/>
        </w:tcBorders>
        <w:shd w:val="clear" w:color="auto" w:fill="6BD7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insideH w:val="single" w:sz="8" w:space="0" w:color="F1EEE7" w:themeColor="accent3"/>
        <w:insideV w:val="single" w:sz="8" w:space="0" w:color="F1EEE7" w:themeColor="accent3"/>
      </w:tblBorders>
    </w:tblPr>
    <w:tcPr>
      <w:shd w:val="clear" w:color="auto" w:fill="FBFAF8" w:themeFill="accent3" w:themeFillTint="3F"/>
    </w:tcPr>
    <w:tblStylePr w:type="firstRow">
      <w:rPr>
        <w:b/>
        <w:bCs/>
        <w:color w:val="212120" w:themeColor="text1"/>
      </w:rPr>
      <w:tblPr/>
      <w:tcPr>
        <w:shd w:val="clear" w:color="auto" w:fill="FDFDFC" w:themeFill="accent3"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FBFA" w:themeFill="accent3" w:themeFillTint="33"/>
      </w:tcPr>
    </w:tblStylePr>
    <w:tblStylePr w:type="band1Vert">
      <w:tblPr/>
      <w:tcPr>
        <w:shd w:val="clear" w:color="auto" w:fill="F8F6F3" w:themeFill="accent3" w:themeFillTint="7F"/>
      </w:tcPr>
    </w:tblStylePr>
    <w:tblStylePr w:type="band1Horz">
      <w:tblPr/>
      <w:tcPr>
        <w:tcBorders>
          <w:insideH w:val="single" w:sz="6" w:space="0" w:color="F1EEE7" w:themeColor="accent3"/>
          <w:insideV w:val="single" w:sz="6" w:space="0" w:color="F1EEE7" w:themeColor="accent3"/>
        </w:tcBorders>
        <w:shd w:val="clear" w:color="auto" w:fill="F8F6F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insideH w:val="single" w:sz="8" w:space="0" w:color="F28D2C" w:themeColor="accent4"/>
        <w:insideV w:val="single" w:sz="8" w:space="0" w:color="F28D2C" w:themeColor="accent4"/>
      </w:tblBorders>
    </w:tblPr>
    <w:tcPr>
      <w:shd w:val="clear" w:color="auto" w:fill="FBE2CA" w:themeFill="accent4" w:themeFillTint="3F"/>
    </w:tcPr>
    <w:tblStylePr w:type="firstRow">
      <w:rPr>
        <w:b/>
        <w:bCs/>
        <w:color w:val="212120" w:themeColor="text1"/>
      </w:rPr>
      <w:tblPr/>
      <w:tcPr>
        <w:shd w:val="clear" w:color="auto" w:fill="FDF3EA" w:themeFill="accent4"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FCE7D4" w:themeFill="accent4" w:themeFillTint="33"/>
      </w:tcPr>
    </w:tblStylePr>
    <w:tblStylePr w:type="band1Vert">
      <w:tblPr/>
      <w:tcPr>
        <w:shd w:val="clear" w:color="auto" w:fill="F8C595" w:themeFill="accent4" w:themeFillTint="7F"/>
      </w:tcPr>
    </w:tblStylePr>
    <w:tblStylePr w:type="band1Horz">
      <w:tblPr/>
      <w:tcPr>
        <w:tcBorders>
          <w:insideH w:val="single" w:sz="6" w:space="0" w:color="F28D2C" w:themeColor="accent4"/>
          <w:insideV w:val="single" w:sz="6" w:space="0" w:color="F28D2C" w:themeColor="accent4"/>
        </w:tcBorders>
        <w:shd w:val="clear" w:color="auto" w:fill="F8C59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212120" w:themeColor="text1"/>
      </w:rPr>
      <w:tblPr/>
      <w:tcPr>
        <w:shd w:val="clear" w:color="auto" w:fill="EEF5FB" w:themeFill="accent5"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212120" w:themeColor="text1"/>
      </w:rPr>
      <w:tblPr/>
      <w:tcPr>
        <w:shd w:val="clear" w:color="auto" w:fill="F0F7EC" w:themeFill="accent6" w:themeFillTint="19"/>
      </w:tcPr>
    </w:tblStylePr>
    <w:tblStylePr w:type="lastRow">
      <w:rPr>
        <w:b/>
        <w:bCs/>
        <w:color w:val="212120" w:themeColor="text1"/>
      </w:rPr>
      <w:tblPr/>
      <w:tcPr>
        <w:tcBorders>
          <w:top w:val="single" w:sz="12" w:space="0" w:color="212120" w:themeColor="text1"/>
          <w:left w:val="nil"/>
          <w:bottom w:val="nil"/>
          <w:right w:val="nil"/>
          <w:insideH w:val="nil"/>
          <w:insideV w:val="nil"/>
        </w:tcBorders>
        <w:shd w:val="clear" w:color="auto" w:fill="FFFFFF" w:themeFill="background1"/>
      </w:tcPr>
    </w:tblStylePr>
    <w:tblStylePr w:type="firstCol">
      <w:rPr>
        <w:b/>
        <w:bCs/>
        <w:color w:val="21212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1212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C8C7"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12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12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12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918E"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918E" w:themeFill="text1" w:themeFillTint="7F"/>
      </w:tcPr>
    </w:tblStylePr>
  </w:style>
  <w:style w:type="table" w:styleId="MediumGrid3-Accent1">
    <w:name w:val="Medium Grid 3 Accent 1"/>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CCD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34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34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34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99A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99A9" w:themeFill="accent1" w:themeFillTint="7F"/>
      </w:tcPr>
    </w:tblStylePr>
  </w:style>
  <w:style w:type="table" w:styleId="MediumGrid3-Accent2">
    <w:name w:val="Medium Grid 3 Accent 2"/>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DD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DD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DD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7FF" w:themeFill="accent2" w:themeFillTint="7F"/>
      </w:tcPr>
    </w:tblStylePr>
  </w:style>
  <w:style w:type="table" w:styleId="MediumGrid3-Accent3">
    <w:name w:val="Medium Grid 3 Accent 3"/>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FAF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EEE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EEE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EEE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F6F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F6F3" w:themeFill="accent3" w:themeFillTint="7F"/>
      </w:tcPr>
    </w:tblStylePr>
  </w:style>
  <w:style w:type="table" w:styleId="MediumGrid3-Accent4">
    <w:name w:val="Medium Grid 3 Accent 4"/>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2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8D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8D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8D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C5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C595" w:themeFill="accent4" w:themeFillTint="7F"/>
      </w:tcPr>
    </w:tblStylePr>
  </w:style>
  <w:style w:type="table" w:styleId="MediumGrid3-Accent5">
    <w:name w:val="Medium Grid 3 Accent 5"/>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572222"/>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572222"/>
    <w:pPr>
      <w:spacing w:after="0"/>
    </w:pPr>
    <w:tblPr>
      <w:tblStyleRowBandSize w:val="1"/>
      <w:tblStyleColBandSize w:val="1"/>
      <w:tblBorders>
        <w:top w:val="single" w:sz="8" w:space="0" w:color="212120" w:themeColor="text1"/>
        <w:bottom w:val="single" w:sz="8" w:space="0" w:color="212120" w:themeColor="text1"/>
      </w:tblBorders>
    </w:tblPr>
    <w:tblStylePr w:type="firstRow">
      <w:rPr>
        <w:rFonts w:asciiTheme="majorHAnsi" w:eastAsiaTheme="majorEastAsia" w:hAnsiTheme="majorHAnsi" w:cstheme="majorBidi"/>
      </w:rPr>
      <w:tblPr/>
      <w:tcPr>
        <w:tcBorders>
          <w:top w:val="nil"/>
          <w:bottom w:val="single" w:sz="8" w:space="0" w:color="212120" w:themeColor="text1"/>
        </w:tcBorders>
      </w:tcPr>
    </w:tblStylePr>
    <w:tblStylePr w:type="lastRow">
      <w:rPr>
        <w:b/>
        <w:bCs/>
        <w:color w:val="000000" w:themeColor="text2"/>
      </w:rPr>
      <w:tblPr/>
      <w:tcPr>
        <w:tcBorders>
          <w:top w:val="single" w:sz="8" w:space="0" w:color="212120" w:themeColor="text1"/>
          <w:bottom w:val="single" w:sz="8" w:space="0" w:color="212120" w:themeColor="text1"/>
        </w:tcBorders>
      </w:tcPr>
    </w:tblStylePr>
    <w:tblStylePr w:type="firstCol">
      <w:rPr>
        <w:b/>
        <w:bCs/>
      </w:rPr>
    </w:tblStylePr>
    <w:tblStylePr w:type="lastCol">
      <w:rPr>
        <w:b/>
        <w:bCs/>
      </w:rPr>
      <w:tblPr/>
      <w:tcPr>
        <w:tcBorders>
          <w:top w:val="single" w:sz="8" w:space="0" w:color="212120" w:themeColor="text1"/>
          <w:bottom w:val="single" w:sz="8" w:space="0" w:color="212120" w:themeColor="text1"/>
        </w:tcBorders>
      </w:tcPr>
    </w:tblStylePr>
    <w:tblStylePr w:type="band1Vert">
      <w:tblPr/>
      <w:tcPr>
        <w:shd w:val="clear" w:color="auto" w:fill="C8C8C7" w:themeFill="text1" w:themeFillTint="3F"/>
      </w:tcPr>
    </w:tblStylePr>
    <w:tblStylePr w:type="band1Horz">
      <w:tblPr/>
      <w:tcPr>
        <w:shd w:val="clear" w:color="auto" w:fill="C8C8C7" w:themeFill="text1" w:themeFillTint="3F"/>
      </w:tcPr>
    </w:tblStylePr>
  </w:style>
  <w:style w:type="table" w:styleId="MediumList1-Accent1">
    <w:name w:val="Medium List 1 Accent 1"/>
    <w:basedOn w:val="TableNormal"/>
    <w:uiPriority w:val="65"/>
    <w:semiHidden/>
    <w:unhideWhenUsed/>
    <w:rsid w:val="00572222"/>
    <w:pPr>
      <w:spacing w:after="0"/>
    </w:pPr>
    <w:tblPr>
      <w:tblStyleRowBandSize w:val="1"/>
      <w:tblStyleColBandSize w:val="1"/>
      <w:tblBorders>
        <w:top w:val="single" w:sz="8" w:space="0" w:color="E73454" w:themeColor="accent1"/>
        <w:bottom w:val="single" w:sz="8" w:space="0" w:color="E73454" w:themeColor="accent1"/>
      </w:tblBorders>
    </w:tblPr>
    <w:tblStylePr w:type="firstRow">
      <w:rPr>
        <w:rFonts w:asciiTheme="majorHAnsi" w:eastAsiaTheme="majorEastAsia" w:hAnsiTheme="majorHAnsi" w:cstheme="majorBidi"/>
      </w:rPr>
      <w:tblPr/>
      <w:tcPr>
        <w:tcBorders>
          <w:top w:val="nil"/>
          <w:bottom w:val="single" w:sz="8" w:space="0" w:color="E73454" w:themeColor="accent1"/>
        </w:tcBorders>
      </w:tcPr>
    </w:tblStylePr>
    <w:tblStylePr w:type="lastRow">
      <w:rPr>
        <w:b/>
        <w:bCs/>
        <w:color w:val="000000" w:themeColor="text2"/>
      </w:rPr>
      <w:tblPr/>
      <w:tcPr>
        <w:tcBorders>
          <w:top w:val="single" w:sz="8" w:space="0" w:color="E73454" w:themeColor="accent1"/>
          <w:bottom w:val="single" w:sz="8" w:space="0" w:color="E73454" w:themeColor="accent1"/>
        </w:tcBorders>
      </w:tcPr>
    </w:tblStylePr>
    <w:tblStylePr w:type="firstCol">
      <w:rPr>
        <w:b/>
        <w:bCs/>
      </w:rPr>
    </w:tblStylePr>
    <w:tblStylePr w:type="lastCol">
      <w:rPr>
        <w:b/>
        <w:bCs/>
      </w:rPr>
      <w:tblPr/>
      <w:tcPr>
        <w:tcBorders>
          <w:top w:val="single" w:sz="8" w:space="0" w:color="E73454" w:themeColor="accent1"/>
          <w:bottom w:val="single" w:sz="8" w:space="0" w:color="E73454" w:themeColor="accent1"/>
        </w:tcBorders>
      </w:tcPr>
    </w:tblStylePr>
    <w:tblStylePr w:type="band1Vert">
      <w:tblPr/>
      <w:tcPr>
        <w:shd w:val="clear" w:color="auto" w:fill="F9CCD4" w:themeFill="accent1" w:themeFillTint="3F"/>
      </w:tcPr>
    </w:tblStylePr>
    <w:tblStylePr w:type="band1Horz">
      <w:tblPr/>
      <w:tcPr>
        <w:shd w:val="clear" w:color="auto" w:fill="F9CCD4" w:themeFill="accent1" w:themeFillTint="3F"/>
      </w:tcPr>
    </w:tblStylePr>
  </w:style>
  <w:style w:type="table" w:styleId="MediumList1-Accent2">
    <w:name w:val="Medium List 1 Accent 2"/>
    <w:basedOn w:val="TableNormal"/>
    <w:uiPriority w:val="65"/>
    <w:semiHidden/>
    <w:unhideWhenUsed/>
    <w:rsid w:val="00572222"/>
    <w:pPr>
      <w:spacing w:after="0"/>
    </w:pPr>
    <w:tblPr>
      <w:tblStyleRowBandSize w:val="1"/>
      <w:tblStyleColBandSize w:val="1"/>
      <w:tblBorders>
        <w:top w:val="single" w:sz="8" w:space="0" w:color="009DD5" w:themeColor="accent2"/>
        <w:bottom w:val="single" w:sz="8" w:space="0" w:color="009DD5" w:themeColor="accent2"/>
      </w:tblBorders>
    </w:tblPr>
    <w:tblStylePr w:type="firstRow">
      <w:rPr>
        <w:rFonts w:asciiTheme="majorHAnsi" w:eastAsiaTheme="majorEastAsia" w:hAnsiTheme="majorHAnsi" w:cstheme="majorBidi"/>
      </w:rPr>
      <w:tblPr/>
      <w:tcPr>
        <w:tcBorders>
          <w:top w:val="nil"/>
          <w:bottom w:val="single" w:sz="8" w:space="0" w:color="009DD5" w:themeColor="accent2"/>
        </w:tcBorders>
      </w:tcPr>
    </w:tblStylePr>
    <w:tblStylePr w:type="lastRow">
      <w:rPr>
        <w:b/>
        <w:bCs/>
        <w:color w:val="000000" w:themeColor="text2"/>
      </w:rPr>
      <w:tblPr/>
      <w:tcPr>
        <w:tcBorders>
          <w:top w:val="single" w:sz="8" w:space="0" w:color="009DD5" w:themeColor="accent2"/>
          <w:bottom w:val="single" w:sz="8" w:space="0" w:color="009DD5" w:themeColor="accent2"/>
        </w:tcBorders>
      </w:tcPr>
    </w:tblStylePr>
    <w:tblStylePr w:type="firstCol">
      <w:rPr>
        <w:b/>
        <w:bCs/>
      </w:rPr>
    </w:tblStylePr>
    <w:tblStylePr w:type="lastCol">
      <w:rPr>
        <w:b/>
        <w:bCs/>
      </w:rPr>
      <w:tblPr/>
      <w:tcPr>
        <w:tcBorders>
          <w:top w:val="single" w:sz="8" w:space="0" w:color="009DD5" w:themeColor="accent2"/>
          <w:bottom w:val="single" w:sz="8" w:space="0" w:color="009DD5" w:themeColor="accent2"/>
        </w:tcBorders>
      </w:tcPr>
    </w:tblStylePr>
    <w:tblStylePr w:type="band1Vert">
      <w:tblPr/>
      <w:tcPr>
        <w:shd w:val="clear" w:color="auto" w:fill="B5EBFF" w:themeFill="accent2" w:themeFillTint="3F"/>
      </w:tcPr>
    </w:tblStylePr>
    <w:tblStylePr w:type="band1Horz">
      <w:tblPr/>
      <w:tcPr>
        <w:shd w:val="clear" w:color="auto" w:fill="B5EBFF" w:themeFill="accent2" w:themeFillTint="3F"/>
      </w:tcPr>
    </w:tblStylePr>
  </w:style>
  <w:style w:type="table" w:styleId="MediumList1-Accent3">
    <w:name w:val="Medium List 1 Accent 3"/>
    <w:basedOn w:val="TableNormal"/>
    <w:uiPriority w:val="65"/>
    <w:semiHidden/>
    <w:unhideWhenUsed/>
    <w:rsid w:val="00572222"/>
    <w:pPr>
      <w:spacing w:after="0"/>
    </w:pPr>
    <w:tblPr>
      <w:tblStyleRowBandSize w:val="1"/>
      <w:tblStyleColBandSize w:val="1"/>
      <w:tblBorders>
        <w:top w:val="single" w:sz="8" w:space="0" w:color="F1EEE7" w:themeColor="accent3"/>
        <w:bottom w:val="single" w:sz="8" w:space="0" w:color="F1EEE7" w:themeColor="accent3"/>
      </w:tblBorders>
    </w:tblPr>
    <w:tblStylePr w:type="firstRow">
      <w:rPr>
        <w:rFonts w:asciiTheme="majorHAnsi" w:eastAsiaTheme="majorEastAsia" w:hAnsiTheme="majorHAnsi" w:cstheme="majorBidi"/>
      </w:rPr>
      <w:tblPr/>
      <w:tcPr>
        <w:tcBorders>
          <w:top w:val="nil"/>
          <w:bottom w:val="single" w:sz="8" w:space="0" w:color="F1EEE7" w:themeColor="accent3"/>
        </w:tcBorders>
      </w:tcPr>
    </w:tblStylePr>
    <w:tblStylePr w:type="lastRow">
      <w:rPr>
        <w:b/>
        <w:bCs/>
        <w:color w:val="000000" w:themeColor="text2"/>
      </w:rPr>
      <w:tblPr/>
      <w:tcPr>
        <w:tcBorders>
          <w:top w:val="single" w:sz="8" w:space="0" w:color="F1EEE7" w:themeColor="accent3"/>
          <w:bottom w:val="single" w:sz="8" w:space="0" w:color="F1EEE7" w:themeColor="accent3"/>
        </w:tcBorders>
      </w:tcPr>
    </w:tblStylePr>
    <w:tblStylePr w:type="firstCol">
      <w:rPr>
        <w:b/>
        <w:bCs/>
      </w:rPr>
    </w:tblStylePr>
    <w:tblStylePr w:type="lastCol">
      <w:rPr>
        <w:b/>
        <w:bCs/>
      </w:rPr>
      <w:tblPr/>
      <w:tcPr>
        <w:tcBorders>
          <w:top w:val="single" w:sz="8" w:space="0" w:color="F1EEE7" w:themeColor="accent3"/>
          <w:bottom w:val="single" w:sz="8" w:space="0" w:color="F1EEE7" w:themeColor="accent3"/>
        </w:tcBorders>
      </w:tcPr>
    </w:tblStylePr>
    <w:tblStylePr w:type="band1Vert">
      <w:tblPr/>
      <w:tcPr>
        <w:shd w:val="clear" w:color="auto" w:fill="FBFAF8" w:themeFill="accent3" w:themeFillTint="3F"/>
      </w:tcPr>
    </w:tblStylePr>
    <w:tblStylePr w:type="band1Horz">
      <w:tblPr/>
      <w:tcPr>
        <w:shd w:val="clear" w:color="auto" w:fill="FBFAF8" w:themeFill="accent3" w:themeFillTint="3F"/>
      </w:tcPr>
    </w:tblStylePr>
  </w:style>
  <w:style w:type="table" w:styleId="MediumList1-Accent4">
    <w:name w:val="Medium List 1 Accent 4"/>
    <w:basedOn w:val="TableNormal"/>
    <w:uiPriority w:val="65"/>
    <w:semiHidden/>
    <w:unhideWhenUsed/>
    <w:rsid w:val="00572222"/>
    <w:pPr>
      <w:spacing w:after="0"/>
    </w:pPr>
    <w:tblPr>
      <w:tblStyleRowBandSize w:val="1"/>
      <w:tblStyleColBandSize w:val="1"/>
      <w:tblBorders>
        <w:top w:val="single" w:sz="8" w:space="0" w:color="F28D2C" w:themeColor="accent4"/>
        <w:bottom w:val="single" w:sz="8" w:space="0" w:color="F28D2C" w:themeColor="accent4"/>
      </w:tblBorders>
    </w:tblPr>
    <w:tblStylePr w:type="firstRow">
      <w:rPr>
        <w:rFonts w:asciiTheme="majorHAnsi" w:eastAsiaTheme="majorEastAsia" w:hAnsiTheme="majorHAnsi" w:cstheme="majorBidi"/>
      </w:rPr>
      <w:tblPr/>
      <w:tcPr>
        <w:tcBorders>
          <w:top w:val="nil"/>
          <w:bottom w:val="single" w:sz="8" w:space="0" w:color="F28D2C" w:themeColor="accent4"/>
        </w:tcBorders>
      </w:tcPr>
    </w:tblStylePr>
    <w:tblStylePr w:type="lastRow">
      <w:rPr>
        <w:b/>
        <w:bCs/>
        <w:color w:val="000000" w:themeColor="text2"/>
      </w:rPr>
      <w:tblPr/>
      <w:tcPr>
        <w:tcBorders>
          <w:top w:val="single" w:sz="8" w:space="0" w:color="F28D2C" w:themeColor="accent4"/>
          <w:bottom w:val="single" w:sz="8" w:space="0" w:color="F28D2C" w:themeColor="accent4"/>
        </w:tcBorders>
      </w:tcPr>
    </w:tblStylePr>
    <w:tblStylePr w:type="firstCol">
      <w:rPr>
        <w:b/>
        <w:bCs/>
      </w:rPr>
    </w:tblStylePr>
    <w:tblStylePr w:type="lastCol">
      <w:rPr>
        <w:b/>
        <w:bCs/>
      </w:rPr>
      <w:tblPr/>
      <w:tcPr>
        <w:tcBorders>
          <w:top w:val="single" w:sz="8" w:space="0" w:color="F28D2C" w:themeColor="accent4"/>
          <w:bottom w:val="single" w:sz="8" w:space="0" w:color="F28D2C" w:themeColor="accent4"/>
        </w:tcBorders>
      </w:tcPr>
    </w:tblStylePr>
    <w:tblStylePr w:type="band1Vert">
      <w:tblPr/>
      <w:tcPr>
        <w:shd w:val="clear" w:color="auto" w:fill="FBE2CA" w:themeFill="accent4" w:themeFillTint="3F"/>
      </w:tcPr>
    </w:tblStylePr>
    <w:tblStylePr w:type="band1Horz">
      <w:tblPr/>
      <w:tcPr>
        <w:shd w:val="clear" w:color="auto" w:fill="FBE2CA" w:themeFill="accent4" w:themeFillTint="3F"/>
      </w:tcPr>
    </w:tblStylePr>
  </w:style>
  <w:style w:type="table" w:styleId="MediumList1-Accent5">
    <w:name w:val="Medium List 1 Accent 5"/>
    <w:basedOn w:val="TableNormal"/>
    <w:uiPriority w:val="65"/>
    <w:semiHidden/>
    <w:unhideWhenUsed/>
    <w:rsid w:val="00572222"/>
    <w:pPr>
      <w:spacing w:after="0"/>
    </w:p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000000"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572222"/>
    <w:pPr>
      <w:spacing w:after="0"/>
    </w:p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000000"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212120" w:themeColor="text1"/>
        <w:left w:val="single" w:sz="8" w:space="0" w:color="212120" w:themeColor="text1"/>
        <w:bottom w:val="single" w:sz="8" w:space="0" w:color="212120" w:themeColor="text1"/>
        <w:right w:val="single" w:sz="8" w:space="0" w:color="212120" w:themeColor="text1"/>
      </w:tblBorders>
    </w:tblPr>
    <w:tblStylePr w:type="firstRow">
      <w:rPr>
        <w:sz w:val="24"/>
        <w:szCs w:val="24"/>
      </w:rPr>
      <w:tblPr/>
      <w:tcPr>
        <w:tcBorders>
          <w:top w:val="nil"/>
          <w:left w:val="nil"/>
          <w:bottom w:val="single" w:sz="24" w:space="0" w:color="21212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2120" w:themeColor="text1"/>
          <w:insideH w:val="nil"/>
          <w:insideV w:val="nil"/>
        </w:tcBorders>
        <w:shd w:val="clear" w:color="auto" w:fill="FFFFFF" w:themeFill="background1"/>
      </w:tcPr>
    </w:tblStylePr>
    <w:tblStylePr w:type="lastCol">
      <w:tblPr/>
      <w:tcPr>
        <w:tcBorders>
          <w:top w:val="nil"/>
          <w:left w:val="single" w:sz="8" w:space="0" w:color="21212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C8C7" w:themeFill="text1" w:themeFillTint="3F"/>
      </w:tcPr>
    </w:tblStylePr>
    <w:tblStylePr w:type="band1Horz">
      <w:tblPr/>
      <w:tcPr>
        <w:tcBorders>
          <w:top w:val="nil"/>
          <w:bottom w:val="nil"/>
          <w:insideH w:val="nil"/>
          <w:insideV w:val="nil"/>
        </w:tcBorders>
        <w:shd w:val="clear" w:color="auto" w:fill="C8C8C7"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E73454" w:themeColor="accent1"/>
        <w:left w:val="single" w:sz="8" w:space="0" w:color="E73454" w:themeColor="accent1"/>
        <w:bottom w:val="single" w:sz="8" w:space="0" w:color="E73454" w:themeColor="accent1"/>
        <w:right w:val="single" w:sz="8" w:space="0" w:color="E73454" w:themeColor="accent1"/>
      </w:tblBorders>
    </w:tblPr>
    <w:tblStylePr w:type="firstRow">
      <w:rPr>
        <w:sz w:val="24"/>
        <w:szCs w:val="24"/>
      </w:rPr>
      <w:tblPr/>
      <w:tcPr>
        <w:tcBorders>
          <w:top w:val="nil"/>
          <w:left w:val="nil"/>
          <w:bottom w:val="single" w:sz="24" w:space="0" w:color="E7345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3454" w:themeColor="accent1"/>
          <w:insideH w:val="nil"/>
          <w:insideV w:val="nil"/>
        </w:tcBorders>
        <w:shd w:val="clear" w:color="auto" w:fill="FFFFFF" w:themeFill="background1"/>
      </w:tcPr>
    </w:tblStylePr>
    <w:tblStylePr w:type="lastCol">
      <w:tblPr/>
      <w:tcPr>
        <w:tcBorders>
          <w:top w:val="nil"/>
          <w:left w:val="single" w:sz="8" w:space="0" w:color="E734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CCD4" w:themeFill="accent1" w:themeFillTint="3F"/>
      </w:tcPr>
    </w:tblStylePr>
    <w:tblStylePr w:type="band1Horz">
      <w:tblPr/>
      <w:tcPr>
        <w:tcBorders>
          <w:top w:val="nil"/>
          <w:bottom w:val="nil"/>
          <w:insideH w:val="nil"/>
          <w:insideV w:val="nil"/>
        </w:tcBorders>
        <w:shd w:val="clear" w:color="auto" w:fill="F9CCD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009DD5" w:themeColor="accent2"/>
        <w:left w:val="single" w:sz="8" w:space="0" w:color="009DD5" w:themeColor="accent2"/>
        <w:bottom w:val="single" w:sz="8" w:space="0" w:color="009DD5" w:themeColor="accent2"/>
        <w:right w:val="single" w:sz="8" w:space="0" w:color="009DD5" w:themeColor="accent2"/>
      </w:tblBorders>
    </w:tblPr>
    <w:tblStylePr w:type="firstRow">
      <w:rPr>
        <w:sz w:val="24"/>
        <w:szCs w:val="24"/>
      </w:rPr>
      <w:tblPr/>
      <w:tcPr>
        <w:tcBorders>
          <w:top w:val="nil"/>
          <w:left w:val="nil"/>
          <w:bottom w:val="single" w:sz="24" w:space="0" w:color="009DD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DD5" w:themeColor="accent2"/>
          <w:insideH w:val="nil"/>
          <w:insideV w:val="nil"/>
        </w:tcBorders>
        <w:shd w:val="clear" w:color="auto" w:fill="FFFFFF" w:themeFill="background1"/>
      </w:tcPr>
    </w:tblStylePr>
    <w:tblStylePr w:type="lastCol">
      <w:tblPr/>
      <w:tcPr>
        <w:tcBorders>
          <w:top w:val="nil"/>
          <w:left w:val="single" w:sz="8" w:space="0" w:color="009DD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BFF" w:themeFill="accent2" w:themeFillTint="3F"/>
      </w:tcPr>
    </w:tblStylePr>
    <w:tblStylePr w:type="band1Horz">
      <w:tblPr/>
      <w:tcPr>
        <w:tcBorders>
          <w:top w:val="nil"/>
          <w:bottom w:val="nil"/>
          <w:insideH w:val="nil"/>
          <w:insideV w:val="nil"/>
        </w:tcBorders>
        <w:shd w:val="clear" w:color="auto" w:fill="B5E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1EEE7" w:themeColor="accent3"/>
        <w:left w:val="single" w:sz="8" w:space="0" w:color="F1EEE7" w:themeColor="accent3"/>
        <w:bottom w:val="single" w:sz="8" w:space="0" w:color="F1EEE7" w:themeColor="accent3"/>
        <w:right w:val="single" w:sz="8" w:space="0" w:color="F1EEE7" w:themeColor="accent3"/>
      </w:tblBorders>
    </w:tblPr>
    <w:tblStylePr w:type="firstRow">
      <w:rPr>
        <w:sz w:val="24"/>
        <w:szCs w:val="24"/>
      </w:rPr>
      <w:tblPr/>
      <w:tcPr>
        <w:tcBorders>
          <w:top w:val="nil"/>
          <w:left w:val="nil"/>
          <w:bottom w:val="single" w:sz="24" w:space="0" w:color="F1EEE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EEE7" w:themeColor="accent3"/>
          <w:insideH w:val="nil"/>
          <w:insideV w:val="nil"/>
        </w:tcBorders>
        <w:shd w:val="clear" w:color="auto" w:fill="FFFFFF" w:themeFill="background1"/>
      </w:tcPr>
    </w:tblStylePr>
    <w:tblStylePr w:type="lastCol">
      <w:tblPr/>
      <w:tcPr>
        <w:tcBorders>
          <w:top w:val="nil"/>
          <w:left w:val="single" w:sz="8" w:space="0" w:color="F1EEE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FAF8" w:themeFill="accent3" w:themeFillTint="3F"/>
      </w:tcPr>
    </w:tblStylePr>
    <w:tblStylePr w:type="band1Horz">
      <w:tblPr/>
      <w:tcPr>
        <w:tcBorders>
          <w:top w:val="nil"/>
          <w:bottom w:val="nil"/>
          <w:insideH w:val="nil"/>
          <w:insideV w:val="nil"/>
        </w:tcBorders>
        <w:shd w:val="clear" w:color="auto" w:fill="FBFAF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F28D2C" w:themeColor="accent4"/>
        <w:left w:val="single" w:sz="8" w:space="0" w:color="F28D2C" w:themeColor="accent4"/>
        <w:bottom w:val="single" w:sz="8" w:space="0" w:color="F28D2C" w:themeColor="accent4"/>
        <w:right w:val="single" w:sz="8" w:space="0" w:color="F28D2C" w:themeColor="accent4"/>
      </w:tblBorders>
    </w:tblPr>
    <w:tblStylePr w:type="firstRow">
      <w:rPr>
        <w:sz w:val="24"/>
        <w:szCs w:val="24"/>
      </w:rPr>
      <w:tblPr/>
      <w:tcPr>
        <w:tcBorders>
          <w:top w:val="nil"/>
          <w:left w:val="nil"/>
          <w:bottom w:val="single" w:sz="24" w:space="0" w:color="F28D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8D2C" w:themeColor="accent4"/>
          <w:insideH w:val="nil"/>
          <w:insideV w:val="nil"/>
        </w:tcBorders>
        <w:shd w:val="clear" w:color="auto" w:fill="FFFFFF" w:themeFill="background1"/>
      </w:tcPr>
    </w:tblStylePr>
    <w:tblStylePr w:type="lastCol">
      <w:tblPr/>
      <w:tcPr>
        <w:tcBorders>
          <w:top w:val="nil"/>
          <w:left w:val="single" w:sz="8" w:space="0" w:color="F28D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2CA" w:themeFill="accent4" w:themeFillTint="3F"/>
      </w:tcPr>
    </w:tblStylePr>
    <w:tblStylePr w:type="band1Horz">
      <w:tblPr/>
      <w:tcPr>
        <w:tcBorders>
          <w:top w:val="nil"/>
          <w:bottom w:val="nil"/>
          <w:insideH w:val="nil"/>
          <w:insideV w:val="nil"/>
        </w:tcBorders>
        <w:shd w:val="clear" w:color="auto" w:fill="FBE2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2222"/>
    <w:pPr>
      <w:spacing w:after="0"/>
    </w:pPr>
    <w:rPr>
      <w:rFonts w:asciiTheme="majorHAnsi" w:eastAsiaTheme="majorEastAsia" w:hAnsiTheme="majorHAnsi" w:cstheme="majorBidi"/>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2222"/>
    <w:pPr>
      <w:spacing w:after="0"/>
    </w:pPr>
    <w:tblPr>
      <w:tblStyleRowBandSize w:val="1"/>
      <w:tblStyleColBandSize w:val="1"/>
      <w:tbl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single" w:sz="8" w:space="0" w:color="595957" w:themeColor="text1" w:themeTint="BF"/>
      </w:tblBorders>
    </w:tblPr>
    <w:tblStylePr w:type="firstRow">
      <w:pPr>
        <w:spacing w:before="0" w:after="0" w:line="240" w:lineRule="auto"/>
      </w:pPr>
      <w:rPr>
        <w:b/>
        <w:bCs/>
        <w:color w:val="FFFFFF" w:themeColor="background1"/>
      </w:rPr>
      <w:tblPr/>
      <w:tcPr>
        <w:tcBorders>
          <w:top w:val="single" w:sz="8"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shd w:val="clear" w:color="auto" w:fill="212120" w:themeFill="text1"/>
      </w:tcPr>
    </w:tblStylePr>
    <w:tblStylePr w:type="lastRow">
      <w:pPr>
        <w:spacing w:before="0" w:after="0" w:line="240" w:lineRule="auto"/>
      </w:pPr>
      <w:rPr>
        <w:b/>
        <w:bCs/>
      </w:rPr>
      <w:tblPr/>
      <w:tcPr>
        <w:tcBorders>
          <w:top w:val="double" w:sz="6" w:space="0" w:color="595957" w:themeColor="text1" w:themeTint="BF"/>
          <w:left w:val="single" w:sz="8" w:space="0" w:color="595957" w:themeColor="text1" w:themeTint="BF"/>
          <w:bottom w:val="single" w:sz="8" w:space="0" w:color="595957" w:themeColor="text1" w:themeTint="BF"/>
          <w:right w:val="single" w:sz="8" w:space="0" w:color="595957" w:themeColor="text1" w:themeTint="BF"/>
          <w:insideH w:val="nil"/>
          <w:insideV w:val="nil"/>
        </w:tcBorders>
      </w:tcPr>
    </w:tblStylePr>
    <w:tblStylePr w:type="firstCol">
      <w:rPr>
        <w:b/>
        <w:bCs/>
      </w:rPr>
    </w:tblStylePr>
    <w:tblStylePr w:type="lastCol">
      <w:rPr>
        <w:b/>
        <w:bCs/>
      </w:rPr>
    </w:tblStylePr>
    <w:tblStylePr w:type="band1Vert">
      <w:tblPr/>
      <w:tcPr>
        <w:shd w:val="clear" w:color="auto" w:fill="C8C8C7" w:themeFill="text1" w:themeFillTint="3F"/>
      </w:tcPr>
    </w:tblStylePr>
    <w:tblStylePr w:type="band1Horz">
      <w:tblPr/>
      <w:tcPr>
        <w:tcBorders>
          <w:insideH w:val="nil"/>
          <w:insideV w:val="nil"/>
        </w:tcBorders>
        <w:shd w:val="clear" w:color="auto" w:fill="C8C8C7"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2222"/>
    <w:pPr>
      <w:spacing w:after="0"/>
    </w:pPr>
    <w:tblPr>
      <w:tblStyleRowBandSize w:val="1"/>
      <w:tblStyleColBandSize w:val="1"/>
      <w:tbl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single" w:sz="8" w:space="0" w:color="ED667E" w:themeColor="accent1" w:themeTint="BF"/>
      </w:tblBorders>
    </w:tblPr>
    <w:tblStylePr w:type="firstRow">
      <w:pPr>
        <w:spacing w:before="0" w:after="0" w:line="240" w:lineRule="auto"/>
      </w:pPr>
      <w:rPr>
        <w:b/>
        <w:bCs/>
        <w:color w:val="FFFFFF" w:themeColor="background1"/>
      </w:rPr>
      <w:tblPr/>
      <w:tcPr>
        <w:tcBorders>
          <w:top w:val="single" w:sz="8"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shd w:val="clear" w:color="auto" w:fill="E73454" w:themeFill="accent1"/>
      </w:tcPr>
    </w:tblStylePr>
    <w:tblStylePr w:type="lastRow">
      <w:pPr>
        <w:spacing w:before="0" w:after="0" w:line="240" w:lineRule="auto"/>
      </w:pPr>
      <w:rPr>
        <w:b/>
        <w:bCs/>
      </w:rPr>
      <w:tblPr/>
      <w:tcPr>
        <w:tcBorders>
          <w:top w:val="double" w:sz="6" w:space="0" w:color="ED667E" w:themeColor="accent1" w:themeTint="BF"/>
          <w:left w:val="single" w:sz="8" w:space="0" w:color="ED667E" w:themeColor="accent1" w:themeTint="BF"/>
          <w:bottom w:val="single" w:sz="8" w:space="0" w:color="ED667E" w:themeColor="accent1" w:themeTint="BF"/>
          <w:right w:val="single" w:sz="8" w:space="0" w:color="ED667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CCD4" w:themeFill="accent1" w:themeFillTint="3F"/>
      </w:tcPr>
    </w:tblStylePr>
    <w:tblStylePr w:type="band1Horz">
      <w:tblPr/>
      <w:tcPr>
        <w:tcBorders>
          <w:insideH w:val="nil"/>
          <w:insideV w:val="nil"/>
        </w:tcBorders>
        <w:shd w:val="clear" w:color="auto" w:fill="F9CCD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2222"/>
    <w:pPr>
      <w:spacing w:after="0"/>
    </w:pPr>
    <w:tblPr>
      <w:tblStyleRowBandSize w:val="1"/>
      <w:tblStyleColBandSize w:val="1"/>
      <w:tbl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single" w:sz="8" w:space="0" w:color="20C3FF" w:themeColor="accent2" w:themeTint="BF"/>
      </w:tblBorders>
    </w:tblPr>
    <w:tblStylePr w:type="firstRow">
      <w:pPr>
        <w:spacing w:before="0" w:after="0" w:line="240" w:lineRule="auto"/>
      </w:pPr>
      <w:rPr>
        <w:b/>
        <w:bCs/>
        <w:color w:val="FFFFFF" w:themeColor="background1"/>
      </w:rPr>
      <w:tblPr/>
      <w:tcPr>
        <w:tcBorders>
          <w:top w:val="single" w:sz="8"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shd w:val="clear" w:color="auto" w:fill="009DD5" w:themeFill="accent2"/>
      </w:tcPr>
    </w:tblStylePr>
    <w:tblStylePr w:type="lastRow">
      <w:pPr>
        <w:spacing w:before="0" w:after="0" w:line="240" w:lineRule="auto"/>
      </w:pPr>
      <w:rPr>
        <w:b/>
        <w:bCs/>
      </w:rPr>
      <w:tblPr/>
      <w:tcPr>
        <w:tcBorders>
          <w:top w:val="double" w:sz="6" w:space="0" w:color="20C3FF" w:themeColor="accent2" w:themeTint="BF"/>
          <w:left w:val="single" w:sz="8" w:space="0" w:color="20C3FF" w:themeColor="accent2" w:themeTint="BF"/>
          <w:bottom w:val="single" w:sz="8" w:space="0" w:color="20C3FF" w:themeColor="accent2" w:themeTint="BF"/>
          <w:right w:val="single" w:sz="8" w:space="0" w:color="20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5EBFF" w:themeFill="accent2" w:themeFillTint="3F"/>
      </w:tcPr>
    </w:tblStylePr>
    <w:tblStylePr w:type="band1Horz">
      <w:tblPr/>
      <w:tcPr>
        <w:tcBorders>
          <w:insideH w:val="nil"/>
          <w:insideV w:val="nil"/>
        </w:tcBorders>
        <w:shd w:val="clear" w:color="auto" w:fill="B5EB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2222"/>
    <w:pPr>
      <w:spacing w:after="0"/>
    </w:pPr>
    <w:tblPr>
      <w:tblStyleRowBandSize w:val="1"/>
      <w:tblStyleColBandSize w:val="1"/>
      <w:tbl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single" w:sz="8" w:space="0" w:color="F4F2EC" w:themeColor="accent3" w:themeTint="BF"/>
      </w:tblBorders>
    </w:tblPr>
    <w:tblStylePr w:type="firstRow">
      <w:pPr>
        <w:spacing w:before="0" w:after="0" w:line="240" w:lineRule="auto"/>
      </w:pPr>
      <w:rPr>
        <w:b/>
        <w:bCs/>
        <w:color w:val="FFFFFF" w:themeColor="background1"/>
      </w:rPr>
      <w:tblPr/>
      <w:tcPr>
        <w:tcBorders>
          <w:top w:val="single" w:sz="8"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shd w:val="clear" w:color="auto" w:fill="F1EEE7" w:themeFill="accent3"/>
      </w:tcPr>
    </w:tblStylePr>
    <w:tblStylePr w:type="lastRow">
      <w:pPr>
        <w:spacing w:before="0" w:after="0" w:line="240" w:lineRule="auto"/>
      </w:pPr>
      <w:rPr>
        <w:b/>
        <w:bCs/>
      </w:rPr>
      <w:tblPr/>
      <w:tcPr>
        <w:tcBorders>
          <w:top w:val="double" w:sz="6" w:space="0" w:color="F4F2EC" w:themeColor="accent3" w:themeTint="BF"/>
          <w:left w:val="single" w:sz="8" w:space="0" w:color="F4F2EC" w:themeColor="accent3" w:themeTint="BF"/>
          <w:bottom w:val="single" w:sz="8" w:space="0" w:color="F4F2EC" w:themeColor="accent3" w:themeTint="BF"/>
          <w:right w:val="single" w:sz="8" w:space="0" w:color="F4F2E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FAF8" w:themeFill="accent3" w:themeFillTint="3F"/>
      </w:tcPr>
    </w:tblStylePr>
    <w:tblStylePr w:type="band1Horz">
      <w:tblPr/>
      <w:tcPr>
        <w:tcBorders>
          <w:insideH w:val="nil"/>
          <w:insideV w:val="nil"/>
        </w:tcBorders>
        <w:shd w:val="clear" w:color="auto" w:fill="FBFAF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2222"/>
    <w:pPr>
      <w:spacing w:after="0"/>
    </w:pPr>
    <w:tblPr>
      <w:tblStyleRowBandSize w:val="1"/>
      <w:tblStyleColBandSize w:val="1"/>
      <w:tbl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single" w:sz="8" w:space="0" w:color="F5A860" w:themeColor="accent4" w:themeTint="BF"/>
      </w:tblBorders>
    </w:tblPr>
    <w:tblStylePr w:type="firstRow">
      <w:pPr>
        <w:spacing w:before="0" w:after="0" w:line="240" w:lineRule="auto"/>
      </w:pPr>
      <w:rPr>
        <w:b/>
        <w:bCs/>
        <w:color w:val="FFFFFF" w:themeColor="background1"/>
      </w:rPr>
      <w:tblPr/>
      <w:tcPr>
        <w:tcBorders>
          <w:top w:val="single" w:sz="8"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shd w:val="clear" w:color="auto" w:fill="F28D2C" w:themeFill="accent4"/>
      </w:tcPr>
    </w:tblStylePr>
    <w:tblStylePr w:type="lastRow">
      <w:pPr>
        <w:spacing w:before="0" w:after="0" w:line="240" w:lineRule="auto"/>
      </w:pPr>
      <w:rPr>
        <w:b/>
        <w:bCs/>
      </w:rPr>
      <w:tblPr/>
      <w:tcPr>
        <w:tcBorders>
          <w:top w:val="double" w:sz="6" w:space="0" w:color="F5A860" w:themeColor="accent4" w:themeTint="BF"/>
          <w:left w:val="single" w:sz="8" w:space="0" w:color="F5A860" w:themeColor="accent4" w:themeTint="BF"/>
          <w:bottom w:val="single" w:sz="8" w:space="0" w:color="F5A860" w:themeColor="accent4" w:themeTint="BF"/>
          <w:right w:val="single" w:sz="8" w:space="0" w:color="F5A86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2CA" w:themeFill="accent4" w:themeFillTint="3F"/>
      </w:tcPr>
    </w:tblStylePr>
    <w:tblStylePr w:type="band1Horz">
      <w:tblPr/>
      <w:tcPr>
        <w:tcBorders>
          <w:insideH w:val="nil"/>
          <w:insideV w:val="nil"/>
        </w:tcBorders>
        <w:shd w:val="clear" w:color="auto" w:fill="FBE2C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2222"/>
    <w:pPr>
      <w:spacing w:after="0"/>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2222"/>
    <w:pPr>
      <w:spacing w:after="0"/>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12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2120" w:themeFill="text1"/>
      </w:tcPr>
    </w:tblStylePr>
    <w:tblStylePr w:type="lastCol">
      <w:rPr>
        <w:b/>
        <w:bCs/>
        <w:color w:val="FFFFFF" w:themeColor="background1"/>
      </w:rPr>
      <w:tblPr/>
      <w:tcPr>
        <w:tcBorders>
          <w:left w:val="nil"/>
          <w:right w:val="nil"/>
          <w:insideH w:val="nil"/>
          <w:insideV w:val="nil"/>
        </w:tcBorders>
        <w:shd w:val="clear" w:color="auto" w:fill="21212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34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3454" w:themeFill="accent1"/>
      </w:tcPr>
    </w:tblStylePr>
    <w:tblStylePr w:type="lastCol">
      <w:rPr>
        <w:b/>
        <w:bCs/>
        <w:color w:val="FFFFFF" w:themeColor="background1"/>
      </w:rPr>
      <w:tblPr/>
      <w:tcPr>
        <w:tcBorders>
          <w:left w:val="nil"/>
          <w:right w:val="nil"/>
          <w:insideH w:val="nil"/>
          <w:insideV w:val="nil"/>
        </w:tcBorders>
        <w:shd w:val="clear" w:color="auto" w:fill="E734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DD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DD5" w:themeFill="accent2"/>
      </w:tcPr>
    </w:tblStylePr>
    <w:tblStylePr w:type="lastCol">
      <w:rPr>
        <w:b/>
        <w:bCs/>
        <w:color w:val="FFFFFF" w:themeColor="background1"/>
      </w:rPr>
      <w:tblPr/>
      <w:tcPr>
        <w:tcBorders>
          <w:left w:val="nil"/>
          <w:right w:val="nil"/>
          <w:insideH w:val="nil"/>
          <w:insideV w:val="nil"/>
        </w:tcBorders>
        <w:shd w:val="clear" w:color="auto" w:fill="009DD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EEE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EEE7" w:themeFill="accent3"/>
      </w:tcPr>
    </w:tblStylePr>
    <w:tblStylePr w:type="lastCol">
      <w:rPr>
        <w:b/>
        <w:bCs/>
        <w:color w:val="FFFFFF" w:themeColor="background1"/>
      </w:rPr>
      <w:tblPr/>
      <w:tcPr>
        <w:tcBorders>
          <w:left w:val="nil"/>
          <w:right w:val="nil"/>
          <w:insideH w:val="nil"/>
          <w:insideV w:val="nil"/>
        </w:tcBorders>
        <w:shd w:val="clear" w:color="auto" w:fill="F1EEE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8D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8D2C" w:themeFill="accent4"/>
      </w:tcPr>
    </w:tblStylePr>
    <w:tblStylePr w:type="lastCol">
      <w:rPr>
        <w:b/>
        <w:bCs/>
        <w:color w:val="FFFFFF" w:themeColor="background1"/>
      </w:rPr>
      <w:tblPr/>
      <w:tcPr>
        <w:tcBorders>
          <w:left w:val="nil"/>
          <w:right w:val="nil"/>
          <w:insideH w:val="nil"/>
          <w:insideV w:val="nil"/>
        </w:tcBorders>
        <w:shd w:val="clear" w:color="auto" w:fill="F28D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2222"/>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72222"/>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72222"/>
    <w:rPr>
      <w:rFonts w:asciiTheme="majorHAnsi" w:eastAsiaTheme="majorEastAsia" w:hAnsiTheme="majorHAnsi" w:cstheme="majorBidi"/>
      <w:kern w:val="16"/>
      <w:sz w:val="24"/>
      <w:szCs w:val="24"/>
      <w:shd w:val="pct20" w:color="auto" w:fill="auto"/>
      <w14:ligatures w14:val="standardContextual"/>
      <w14:numForm w14:val="oldStyle"/>
      <w14:numSpacing w14:val="proportional"/>
      <w14:cntxtAlts/>
    </w:rPr>
  </w:style>
  <w:style w:type="paragraph" w:styleId="NoSpacing">
    <w:name w:val="No Spacing"/>
    <w:uiPriority w:val="1"/>
    <w:semiHidden/>
    <w:unhideWhenUsed/>
    <w:qFormat/>
    <w:rsid w:val="00572222"/>
    <w:pPr>
      <w:spacing w:after="0"/>
    </w:pPr>
    <w:rPr>
      <w:kern w:val="16"/>
      <w14:ligatures w14:val="standardContextual"/>
      <w14:numForm w14:val="oldStyle"/>
      <w14:numSpacing w14:val="proportional"/>
      <w14:cntxtAlts/>
    </w:rPr>
  </w:style>
  <w:style w:type="paragraph" w:styleId="NormalWeb">
    <w:name w:val="Normal (Web)"/>
    <w:basedOn w:val="Normal"/>
    <w:uiPriority w:val="99"/>
    <w:semiHidden/>
    <w:unhideWhenUsed/>
    <w:rsid w:val="00572222"/>
    <w:rPr>
      <w:rFonts w:ascii="Times New Roman" w:hAnsi="Times New Roman" w:cs="Times New Roman"/>
    </w:rPr>
  </w:style>
  <w:style w:type="paragraph" w:styleId="NormalIndent">
    <w:name w:val="Normal Indent"/>
    <w:basedOn w:val="Normal"/>
    <w:uiPriority w:val="99"/>
    <w:semiHidden/>
    <w:unhideWhenUsed/>
    <w:rsid w:val="00572222"/>
    <w:pPr>
      <w:ind w:left="720"/>
    </w:pPr>
  </w:style>
  <w:style w:type="paragraph" w:styleId="NoteHeading">
    <w:name w:val="Note Heading"/>
    <w:basedOn w:val="Normal"/>
    <w:next w:val="Normal"/>
    <w:link w:val="NoteHeadingChar"/>
    <w:uiPriority w:val="99"/>
    <w:semiHidden/>
    <w:unhideWhenUsed/>
    <w:rsid w:val="00572222"/>
    <w:pPr>
      <w:spacing w:after="0"/>
    </w:pPr>
  </w:style>
  <w:style w:type="character" w:customStyle="1" w:styleId="NoteHeadingChar">
    <w:name w:val="Note Heading Char"/>
    <w:basedOn w:val="DefaultParagraphFont"/>
    <w:link w:val="NoteHeading"/>
    <w:uiPriority w:val="99"/>
    <w:semiHidden/>
    <w:rsid w:val="00572222"/>
    <w:rPr>
      <w:kern w:val="16"/>
      <w:sz w:val="22"/>
      <w14:ligatures w14:val="standardContextual"/>
      <w14:numForm w14:val="oldStyle"/>
      <w14:numSpacing w14:val="proportional"/>
      <w14:cntxtAlts/>
    </w:rPr>
  </w:style>
  <w:style w:type="character" w:styleId="PageNumber">
    <w:name w:val="page number"/>
    <w:basedOn w:val="DefaultParagraphFont"/>
    <w:uiPriority w:val="99"/>
    <w:semiHidden/>
    <w:unhideWhenUsed/>
    <w:rsid w:val="00572222"/>
    <w:rPr>
      <w:sz w:val="22"/>
    </w:rPr>
  </w:style>
  <w:style w:type="table" w:styleId="PlainTable1">
    <w:name w:val="Plain Table 1"/>
    <w:basedOn w:val="TableNormal"/>
    <w:uiPriority w:val="40"/>
    <w:rsid w:val="00572222"/>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1"/>
    <w:rsid w:val="00572222"/>
    <w:pPr>
      <w:spacing w:after="0"/>
    </w:pPr>
    <w:tblPr>
      <w:tblStyleRowBandSize w:val="1"/>
      <w:tblStyleColBandSize w:val="1"/>
      <w:tblBorders>
        <w:top w:val="single" w:sz="4" w:space="0" w:color="91918D" w:themeColor="text1" w:themeTint="80"/>
        <w:bottom w:val="single" w:sz="4" w:space="0" w:color="91918D" w:themeColor="text1" w:themeTint="80"/>
      </w:tblBorders>
    </w:tblPr>
    <w:tblStylePr w:type="firstRow">
      <w:rPr>
        <w:b/>
        <w:bCs/>
      </w:rPr>
      <w:tblPr/>
      <w:tcPr>
        <w:tcBorders>
          <w:bottom w:val="single" w:sz="4" w:space="0" w:color="91918D" w:themeColor="text1" w:themeTint="80"/>
        </w:tcBorders>
      </w:tcPr>
    </w:tblStylePr>
    <w:tblStylePr w:type="lastRow">
      <w:rPr>
        <w:b/>
        <w:bCs/>
      </w:rPr>
      <w:tblPr/>
      <w:tcPr>
        <w:tcBorders>
          <w:top w:val="single" w:sz="4" w:space="0" w:color="91918D" w:themeColor="text1" w:themeTint="80"/>
        </w:tcBorders>
      </w:tcPr>
    </w:tblStylePr>
    <w:tblStylePr w:type="firstCol">
      <w:rPr>
        <w:b/>
        <w:bCs/>
      </w:rPr>
    </w:tblStylePr>
    <w:tblStylePr w:type="lastCol">
      <w:rPr>
        <w:b/>
        <w:bCs/>
      </w:rPr>
    </w:tblStylePr>
    <w:tblStylePr w:type="band1Vert">
      <w:tblPr/>
      <w:tcPr>
        <w:tcBorders>
          <w:left w:val="single" w:sz="4" w:space="0" w:color="91918D" w:themeColor="text1" w:themeTint="80"/>
          <w:right w:val="single" w:sz="4" w:space="0" w:color="91918D" w:themeColor="text1" w:themeTint="80"/>
        </w:tcBorders>
      </w:tcPr>
    </w:tblStylePr>
    <w:tblStylePr w:type="band2Vert">
      <w:tblPr/>
      <w:tcPr>
        <w:tcBorders>
          <w:left w:val="single" w:sz="4" w:space="0" w:color="91918D" w:themeColor="text1" w:themeTint="80"/>
          <w:right w:val="single" w:sz="4" w:space="0" w:color="91918D" w:themeColor="text1" w:themeTint="80"/>
        </w:tcBorders>
      </w:tcPr>
    </w:tblStylePr>
    <w:tblStylePr w:type="band1Horz">
      <w:tblPr/>
      <w:tcPr>
        <w:tcBorders>
          <w:top w:val="single" w:sz="4" w:space="0" w:color="91918D" w:themeColor="text1" w:themeTint="80"/>
          <w:bottom w:val="single" w:sz="4" w:space="0" w:color="91918D" w:themeColor="text1" w:themeTint="80"/>
        </w:tcBorders>
      </w:tcPr>
    </w:tblStylePr>
  </w:style>
  <w:style w:type="table" w:styleId="PlainTable3">
    <w:name w:val="Plain Table 3"/>
    <w:basedOn w:val="TableNormal"/>
    <w:uiPriority w:val="42"/>
    <w:rsid w:val="00572222"/>
    <w:pPr>
      <w:spacing w:after="0"/>
    </w:pPr>
    <w:tblPr>
      <w:tblStyleRowBandSize w:val="1"/>
      <w:tblStyleColBandSize w:val="1"/>
    </w:tblPr>
    <w:tblStylePr w:type="firstRow">
      <w:rPr>
        <w:b/>
        <w:bCs/>
        <w:caps/>
      </w:rPr>
      <w:tblPr/>
      <w:tcPr>
        <w:tcBorders>
          <w:bottom w:val="single" w:sz="4" w:space="0" w:color="91918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1918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3"/>
    <w:rsid w:val="00572222"/>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4"/>
    <w:rsid w:val="00572222"/>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918D"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918D"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918D"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918D"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2222"/>
    <w:pPr>
      <w:spacing w:after="0"/>
    </w:pPr>
    <w:rPr>
      <w:rFonts w:ascii="Consolas" w:hAnsi="Consolas"/>
      <w:szCs w:val="21"/>
    </w:rPr>
  </w:style>
  <w:style w:type="character" w:customStyle="1" w:styleId="PlainTextChar">
    <w:name w:val="Plain Text Char"/>
    <w:basedOn w:val="DefaultParagraphFont"/>
    <w:link w:val="PlainText"/>
    <w:uiPriority w:val="99"/>
    <w:semiHidden/>
    <w:rsid w:val="00572222"/>
    <w:rPr>
      <w:rFonts w:ascii="Consolas" w:hAnsi="Consolas"/>
      <w:kern w:val="16"/>
      <w:sz w:val="22"/>
      <w:szCs w:val="21"/>
      <w14:ligatures w14:val="standardContextual"/>
      <w14:numForm w14:val="oldStyle"/>
      <w14:numSpacing w14:val="proportional"/>
      <w14:cntxtAlts/>
    </w:rPr>
  </w:style>
  <w:style w:type="paragraph" w:styleId="Quote">
    <w:name w:val="Quote"/>
    <w:basedOn w:val="Normal"/>
    <w:next w:val="Normal"/>
    <w:link w:val="QuoteChar"/>
    <w:uiPriority w:val="29"/>
    <w:semiHidden/>
    <w:qFormat/>
    <w:rsid w:val="00572222"/>
    <w:pPr>
      <w:spacing w:before="200" w:after="160"/>
      <w:ind w:left="864" w:right="864"/>
      <w:jc w:val="center"/>
    </w:pPr>
    <w:rPr>
      <w:i/>
      <w:iCs/>
      <w:color w:val="595957" w:themeColor="text1" w:themeTint="BF"/>
    </w:rPr>
  </w:style>
  <w:style w:type="character" w:customStyle="1" w:styleId="QuoteChar">
    <w:name w:val="Quote Char"/>
    <w:basedOn w:val="DefaultParagraphFont"/>
    <w:link w:val="Quote"/>
    <w:uiPriority w:val="29"/>
    <w:semiHidden/>
    <w:rsid w:val="00572222"/>
    <w:rPr>
      <w:i/>
      <w:iCs/>
      <w:color w:val="595957" w:themeColor="text1" w:themeTint="BF"/>
      <w:kern w:val="16"/>
      <w:sz w:val="22"/>
      <w14:ligatures w14:val="standardContextual"/>
      <w14:numForm w14:val="oldStyle"/>
      <w14:numSpacing w14:val="proportional"/>
      <w14:cntxtAlts/>
    </w:rPr>
  </w:style>
  <w:style w:type="paragraph" w:styleId="Salutation">
    <w:name w:val="Salutation"/>
    <w:basedOn w:val="Normal"/>
    <w:next w:val="Normal"/>
    <w:link w:val="SalutationChar"/>
    <w:uiPriority w:val="5"/>
    <w:qFormat/>
    <w:rsid w:val="00572222"/>
  </w:style>
  <w:style w:type="character" w:customStyle="1" w:styleId="SalutationChar">
    <w:name w:val="Salutation Char"/>
    <w:basedOn w:val="DefaultParagraphFont"/>
    <w:link w:val="Salutation"/>
    <w:uiPriority w:val="5"/>
    <w:rsid w:val="00752FC4"/>
  </w:style>
  <w:style w:type="paragraph" w:styleId="Signature">
    <w:name w:val="Signature"/>
    <w:basedOn w:val="Normal"/>
    <w:next w:val="Normal"/>
    <w:link w:val="SignatureChar"/>
    <w:uiPriority w:val="7"/>
    <w:qFormat/>
    <w:rsid w:val="00254E0D"/>
    <w:pPr>
      <w:contextualSpacing/>
    </w:pPr>
  </w:style>
  <w:style w:type="character" w:customStyle="1" w:styleId="SignatureChar">
    <w:name w:val="Signature Char"/>
    <w:basedOn w:val="DefaultParagraphFont"/>
    <w:link w:val="Signature"/>
    <w:uiPriority w:val="7"/>
    <w:rsid w:val="00254E0D"/>
    <w:rPr>
      <w:color w:val="auto"/>
    </w:rPr>
  </w:style>
  <w:style w:type="character" w:styleId="Strong">
    <w:name w:val="Strong"/>
    <w:basedOn w:val="DefaultParagraphFont"/>
    <w:uiPriority w:val="19"/>
    <w:semiHidden/>
    <w:qFormat/>
    <w:rsid w:val="00572222"/>
    <w:rPr>
      <w:b/>
      <w:bCs/>
      <w:sz w:val="22"/>
    </w:rPr>
  </w:style>
  <w:style w:type="paragraph" w:styleId="Subtitle">
    <w:name w:val="Subtitle"/>
    <w:basedOn w:val="Normal"/>
    <w:next w:val="Normal"/>
    <w:link w:val="SubtitleChar"/>
    <w:uiPriority w:val="11"/>
    <w:semiHidden/>
    <w:unhideWhenUsed/>
    <w:qFormat/>
    <w:rsid w:val="00572222"/>
    <w:pPr>
      <w:numPr>
        <w:ilvl w:val="1"/>
      </w:numPr>
      <w:spacing w:after="160"/>
    </w:pPr>
    <w:rPr>
      <w:rFonts w:eastAsiaTheme="minorEastAsia"/>
      <w:color w:val="70706D" w:themeColor="text1" w:themeTint="A5"/>
      <w:spacing w:val="15"/>
    </w:rPr>
  </w:style>
  <w:style w:type="character" w:customStyle="1" w:styleId="SubtitleChar">
    <w:name w:val="Subtitle Char"/>
    <w:basedOn w:val="DefaultParagraphFont"/>
    <w:link w:val="Subtitle"/>
    <w:uiPriority w:val="11"/>
    <w:semiHidden/>
    <w:rsid w:val="00572222"/>
    <w:rPr>
      <w:rFonts w:eastAsiaTheme="minorEastAsia"/>
      <w:color w:val="70706D" w:themeColor="text1" w:themeTint="A5"/>
      <w:spacing w:val="15"/>
      <w:kern w:val="16"/>
      <w:sz w:val="22"/>
      <w:szCs w:val="22"/>
      <w14:ligatures w14:val="standardContextual"/>
      <w14:numForm w14:val="oldStyle"/>
      <w14:numSpacing w14:val="proportional"/>
      <w14:cntxtAlts/>
    </w:rPr>
  </w:style>
  <w:style w:type="character" w:styleId="SubtleEmphasis">
    <w:name w:val="Subtle Emphasis"/>
    <w:basedOn w:val="DefaultParagraphFont"/>
    <w:uiPriority w:val="19"/>
    <w:semiHidden/>
    <w:qFormat/>
    <w:rsid w:val="00572222"/>
    <w:rPr>
      <w:i/>
      <w:iCs/>
      <w:color w:val="595957" w:themeColor="text1" w:themeTint="BF"/>
      <w:sz w:val="22"/>
    </w:rPr>
  </w:style>
  <w:style w:type="character" w:styleId="SubtleReference">
    <w:name w:val="Subtle Reference"/>
    <w:basedOn w:val="DefaultParagraphFont"/>
    <w:uiPriority w:val="31"/>
    <w:semiHidden/>
    <w:qFormat/>
    <w:rsid w:val="00572222"/>
    <w:rPr>
      <w:smallCaps/>
      <w:color w:val="70706D" w:themeColor="text1" w:themeTint="A5"/>
      <w:sz w:val="22"/>
    </w:rPr>
  </w:style>
  <w:style w:type="table" w:styleId="Table3Deffects1">
    <w:name w:val="Table 3D effects 1"/>
    <w:basedOn w:val="TableNormal"/>
    <w:uiPriority w:val="99"/>
    <w:semiHidden/>
    <w:unhideWhenUsed/>
    <w:rsid w:val="0057222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222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222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222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22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222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7222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222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222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7222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222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222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222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222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7222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7222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222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222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222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222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222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5"/>
    <w:rsid w:val="00572222"/>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7222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222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222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222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22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222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72222"/>
    <w:pPr>
      <w:spacing w:after="0"/>
      <w:ind w:left="220" w:hanging="220"/>
    </w:pPr>
  </w:style>
  <w:style w:type="paragraph" w:styleId="TableofFigures">
    <w:name w:val="table of figures"/>
    <w:basedOn w:val="Normal"/>
    <w:next w:val="Normal"/>
    <w:uiPriority w:val="99"/>
    <w:semiHidden/>
    <w:unhideWhenUsed/>
    <w:rsid w:val="00572222"/>
    <w:pPr>
      <w:spacing w:after="0"/>
    </w:pPr>
  </w:style>
  <w:style w:type="table" w:styleId="TableProfessional">
    <w:name w:val="Table Professional"/>
    <w:basedOn w:val="TableNormal"/>
    <w:uiPriority w:val="99"/>
    <w:semiHidden/>
    <w:unhideWhenUsed/>
    <w:rsid w:val="0057222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7222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222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222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7222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222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72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7222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222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222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5722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72222"/>
    <w:rPr>
      <w:rFonts w:asciiTheme="majorHAnsi" w:eastAsiaTheme="majorEastAsia" w:hAnsiTheme="majorHAnsi" w:cstheme="majorBidi"/>
      <w:color w:val="auto"/>
      <w:spacing w:val="-10"/>
      <w:kern w:val="28"/>
      <w:sz w:val="56"/>
      <w:szCs w:val="56"/>
      <w14:ligatures w14:val="standardContextual"/>
      <w14:numForm w14:val="oldStyle"/>
      <w14:numSpacing w14:val="proportional"/>
      <w14:cntxtAlts/>
    </w:rPr>
  </w:style>
  <w:style w:type="paragraph" w:styleId="TOAHeading">
    <w:name w:val="toa heading"/>
    <w:basedOn w:val="Normal"/>
    <w:next w:val="Normal"/>
    <w:uiPriority w:val="99"/>
    <w:semiHidden/>
    <w:unhideWhenUsed/>
    <w:rsid w:val="0057222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572222"/>
    <w:pPr>
      <w:spacing w:after="100"/>
    </w:pPr>
  </w:style>
  <w:style w:type="paragraph" w:styleId="TOC2">
    <w:name w:val="toc 2"/>
    <w:basedOn w:val="Normal"/>
    <w:next w:val="Normal"/>
    <w:autoRedefine/>
    <w:uiPriority w:val="39"/>
    <w:semiHidden/>
    <w:unhideWhenUsed/>
    <w:rsid w:val="00572222"/>
    <w:pPr>
      <w:spacing w:after="100"/>
      <w:ind w:left="220"/>
    </w:pPr>
  </w:style>
  <w:style w:type="paragraph" w:styleId="TOC3">
    <w:name w:val="toc 3"/>
    <w:basedOn w:val="Normal"/>
    <w:next w:val="Normal"/>
    <w:autoRedefine/>
    <w:uiPriority w:val="39"/>
    <w:semiHidden/>
    <w:unhideWhenUsed/>
    <w:rsid w:val="00572222"/>
    <w:pPr>
      <w:spacing w:after="100"/>
      <w:ind w:left="440"/>
    </w:pPr>
  </w:style>
  <w:style w:type="paragraph" w:styleId="TOC4">
    <w:name w:val="toc 4"/>
    <w:basedOn w:val="Normal"/>
    <w:next w:val="Normal"/>
    <w:autoRedefine/>
    <w:uiPriority w:val="39"/>
    <w:semiHidden/>
    <w:unhideWhenUsed/>
    <w:rsid w:val="00572222"/>
    <w:pPr>
      <w:spacing w:after="100"/>
      <w:ind w:left="660"/>
    </w:pPr>
  </w:style>
  <w:style w:type="paragraph" w:styleId="TOC5">
    <w:name w:val="toc 5"/>
    <w:basedOn w:val="Normal"/>
    <w:next w:val="Normal"/>
    <w:autoRedefine/>
    <w:uiPriority w:val="39"/>
    <w:semiHidden/>
    <w:unhideWhenUsed/>
    <w:rsid w:val="00572222"/>
    <w:pPr>
      <w:spacing w:after="100"/>
      <w:ind w:left="880"/>
    </w:pPr>
  </w:style>
  <w:style w:type="paragraph" w:styleId="TOC6">
    <w:name w:val="toc 6"/>
    <w:basedOn w:val="Normal"/>
    <w:next w:val="Normal"/>
    <w:autoRedefine/>
    <w:uiPriority w:val="39"/>
    <w:semiHidden/>
    <w:unhideWhenUsed/>
    <w:rsid w:val="00572222"/>
    <w:pPr>
      <w:spacing w:after="100"/>
      <w:ind w:left="1100"/>
    </w:pPr>
  </w:style>
  <w:style w:type="paragraph" w:styleId="TOC7">
    <w:name w:val="toc 7"/>
    <w:basedOn w:val="Normal"/>
    <w:next w:val="Normal"/>
    <w:autoRedefine/>
    <w:uiPriority w:val="39"/>
    <w:semiHidden/>
    <w:unhideWhenUsed/>
    <w:rsid w:val="00572222"/>
    <w:pPr>
      <w:spacing w:after="100"/>
      <w:ind w:left="1320"/>
    </w:pPr>
  </w:style>
  <w:style w:type="paragraph" w:styleId="TOC8">
    <w:name w:val="toc 8"/>
    <w:basedOn w:val="Normal"/>
    <w:next w:val="Normal"/>
    <w:autoRedefine/>
    <w:uiPriority w:val="39"/>
    <w:semiHidden/>
    <w:unhideWhenUsed/>
    <w:rsid w:val="00572222"/>
    <w:pPr>
      <w:spacing w:after="100"/>
      <w:ind w:left="1540"/>
    </w:pPr>
  </w:style>
  <w:style w:type="paragraph" w:styleId="TOC9">
    <w:name w:val="toc 9"/>
    <w:basedOn w:val="Normal"/>
    <w:next w:val="Normal"/>
    <w:autoRedefine/>
    <w:uiPriority w:val="39"/>
    <w:semiHidden/>
    <w:unhideWhenUsed/>
    <w:rsid w:val="00572222"/>
    <w:pPr>
      <w:spacing w:after="100"/>
      <w:ind w:left="1760"/>
    </w:pPr>
  </w:style>
  <w:style w:type="paragraph" w:styleId="TOCHeading">
    <w:name w:val="TOC Heading"/>
    <w:basedOn w:val="Heading1"/>
    <w:next w:val="Normal"/>
    <w:uiPriority w:val="39"/>
    <w:semiHidden/>
    <w:unhideWhenUsed/>
    <w:qFormat/>
    <w:rsid w:val="00572222"/>
    <w:pPr>
      <w:spacing w:before="240"/>
      <w:outlineLvl w:val="9"/>
    </w:pPr>
    <w:rPr>
      <w:b w:val="0"/>
      <w:bCs w:val="0"/>
      <w:color w:val="BD1633" w:themeColor="accent1" w:themeShade="BF"/>
      <w:sz w:val="32"/>
      <w:szCs w:val="32"/>
    </w:rPr>
  </w:style>
  <w:style w:type="paragraph" w:customStyle="1" w:styleId="Logo">
    <w:name w:val="Logo"/>
    <w:basedOn w:val="Normal"/>
    <w:link w:val="LogoChar"/>
    <w:uiPriority w:val="3"/>
    <w:qFormat/>
    <w:rsid w:val="00A62C23"/>
    <w:pPr>
      <w:spacing w:after="0" w:line="240" w:lineRule="auto"/>
    </w:pPr>
    <w:rPr>
      <w:rFonts w:asciiTheme="majorHAnsi" w:hAnsiTheme="majorHAnsi"/>
      <w:color w:val="4A412B" w:themeColor="accent3" w:themeShade="40"/>
      <w:spacing w:val="20"/>
      <w:sz w:val="26"/>
    </w:rPr>
  </w:style>
  <w:style w:type="character" w:styleId="UnresolvedMention">
    <w:name w:val="Unresolved Mention"/>
    <w:basedOn w:val="DefaultParagraphFont"/>
    <w:uiPriority w:val="99"/>
    <w:semiHidden/>
    <w:unhideWhenUsed/>
    <w:rsid w:val="004C287B"/>
    <w:rPr>
      <w:color w:val="605E5C"/>
      <w:shd w:val="clear" w:color="auto" w:fill="E1DFDD"/>
    </w:rPr>
  </w:style>
  <w:style w:type="character" w:customStyle="1" w:styleId="LogoChar">
    <w:name w:val="Logo Char"/>
    <w:basedOn w:val="DefaultParagraphFont"/>
    <w:link w:val="Logo"/>
    <w:uiPriority w:val="3"/>
    <w:rsid w:val="00A62C23"/>
    <w:rPr>
      <w:rFonts w:asciiTheme="majorHAnsi" w:hAnsiTheme="majorHAnsi"/>
      <w:color w:val="4A412B" w:themeColor="accent3" w:themeShade="40"/>
      <w:spacing w:val="2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url?q=https%3A%2F%2Fwww.tdi.texas.gov%2Fmedical-billing%2Fsurprise-balance-billing.html&amp;sa=D&amp;sntz=1&amp;usg=AFQjCNHEPsme56jOf0dN4zX9JNGdlULCo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ogle.com/url?q=https%3A%2F%2Fwww.tdi.texas.gov%2Ftips%2Ftexas-protects-consumers-from-surprise-medical-bills.html&amp;sa=D&amp;sntz=1&amp;usg=AFQjCNEHH-1lDSgCa7Obdbldii9dwOIlmA"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com/url?q=https%3A%2F%2Fwww.cms.gov%2Fnosurprises&amp;sa=D&amp;sntz=1&amp;usg=AFQjCNEqM_J0x8UweAbNndZdas_OsNXL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q=https%3A%2F%2Fwww.cms.gov%2Fnosurprises&amp;sa=D&amp;sntz=1&amp;usg=AFQjCNEqM_J0x8UweAbNndZdas_OsNXL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redondo\AppData\Roaming\Microsoft\Templates\Financial%20business%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7E6099205545508B498EAB09A122CA"/>
        <w:category>
          <w:name w:val="General"/>
          <w:gallery w:val="placeholder"/>
        </w:category>
        <w:types>
          <w:type w:val="bbPlcHdr"/>
        </w:types>
        <w:behaviors>
          <w:behavior w:val="content"/>
        </w:behaviors>
        <w:guid w:val="{0CC4A651-2C0D-4E94-BD0D-A6DA564E60B7}"/>
      </w:docPartPr>
      <w:docPartBody>
        <w:p w:rsidR="00501097" w:rsidRDefault="00501097">
          <w:pPr>
            <w:pStyle w:val="4E7E6099205545508B498EAB09A122CA"/>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97"/>
    <w:rsid w:val="0050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E74B5" w:themeColor="accent5" w:themeShade="BF"/>
      <w:sz w:val="22"/>
    </w:rPr>
  </w:style>
  <w:style w:type="paragraph" w:customStyle="1" w:styleId="4E7E6099205545508B498EAB09A122CA">
    <w:name w:val="4E7E6099205545508B498EAB09A122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Personal Letterhead">
  <a:themeElements>
    <a:clrScheme name="Financial Business Brochure">
      <a:dk1>
        <a:srgbClr val="212120"/>
      </a:dk1>
      <a:lt1>
        <a:sysClr val="window" lastClr="FFFFFF"/>
      </a:lt1>
      <a:dk2>
        <a:srgbClr val="000000"/>
      </a:dk2>
      <a:lt2>
        <a:srgbClr val="FFFFFF"/>
      </a:lt2>
      <a:accent1>
        <a:srgbClr val="E73454"/>
      </a:accent1>
      <a:accent2>
        <a:srgbClr val="009DD5"/>
      </a:accent2>
      <a:accent3>
        <a:srgbClr val="F1EEE7"/>
      </a:accent3>
      <a:accent4>
        <a:srgbClr val="F28D2C"/>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291512c1ee715ab617f4c07df79fc1">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256c27c40ca5c40ce1cf6c44f0205df"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97E587-E97E-45D8-B33B-19069FF21C0E}">
  <ds:schemaRefs>
    <ds:schemaRef ds:uri="http://schemas.openxmlformats.org/officeDocument/2006/bibliography"/>
  </ds:schemaRefs>
</ds:datastoreItem>
</file>

<file path=customXml/itemProps2.xml><?xml version="1.0" encoding="utf-8"?>
<ds:datastoreItem xmlns:ds="http://schemas.openxmlformats.org/officeDocument/2006/customXml" ds:itemID="{9791EAF0-DFD1-4B0F-BB75-625E1C79394A}">
  <ds:schemaRefs>
    <ds:schemaRef ds:uri="http://schemas.microsoft.com/sharepoint/v3/contenttype/forms"/>
  </ds:schemaRefs>
</ds:datastoreItem>
</file>

<file path=customXml/itemProps3.xml><?xml version="1.0" encoding="utf-8"?>
<ds:datastoreItem xmlns:ds="http://schemas.openxmlformats.org/officeDocument/2006/customXml" ds:itemID="{10625CEE-B3A5-44EC-A6D5-AEC12085939F}">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B2C69905-FFE1-450B-8744-A290205991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Financial business letterhead.dotx</Template>
  <TotalTime>0</TotalTime>
  <Pages>5</Pages>
  <Words>1055</Words>
  <Characters>6017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2023-01-24T00:34:00Z</dcterms:created>
  <dcterms:modified xsi:type="dcterms:W3CDTF">2023-01-24T02:48:00Z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